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1a2b" w14:textId="00e1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к призывным участкам в январе-марте 2011 года в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5 марта 2011 года N 19. Зарегистрировано Департаментом юстиции Западно-Казахстанской области 6 апреля 2011 года N 7-1-203. Утратило силу - решением акима города Уральска Западно-Казахстанской области от 15 декабря 2011 года N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акима города Уральска Западно-Казахстанской области от 15.12.2011 </w:t>
      </w:r>
      <w:r>
        <w:rPr>
          <w:rFonts w:ascii="Times New Roman"/>
          <w:b w:val="false"/>
          <w:i w:val="false"/>
          <w:color w:val="ff0000"/>
          <w:sz w:val="28"/>
        </w:rPr>
        <w:t>N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от 8 июля 2005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Рекомендовать государственному учреждению "Управление по делам обороны города Уральска Западно-Казахстанской области" (по согласованию) организовать и обеспечить в январе-марте месяце 2011 года приписку к призывным участкам граждан мужского пола, которым в год приписки исполняется семнадцать лет в городе Уральске.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учреждению "Управление здравоохранения Западно-Казахстанской области" (по согласованию) в период приписки граждан к призывным участкам обеспечить медицинское освидетельствование граждан, медикаментами,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программ" в целях организации работы по приписке к призывным участкам обеспечить общественными работниками.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Расходы, связанные с выполнением указанных мероприятий, осуществить за счет средств, выделяемых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после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данного решения возложить на заместителя акима города Уральска Сафималиева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_____________Ирменов Камидолла Мутиголлиевич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 о.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оброны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Западно–Казахстанской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_____________Мифтахов Виталий Сабирович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05.03.2011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