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59da" w14:textId="c3a5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2010 года № 35-2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июня 2011 года № 39-2. Зарегистрировано Департаментом юстиции Западно-Казахстанской области 7 июля 2011 года № 7-1-209. Утратило силу - решением Уральского городского маслихата Западно-Казахстанской области от 27 февраля 2012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27.02.2012 № 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2011-2013 годы" от 27 декабря 2010 года N 35-2 (зарегистрированное в Реестре государственной регистрации нормативных правовых актов за N 7-1-200, опубликованное 13 января 2011 года, 20 января 2011 года, 27 января 2011 года, 3 февраля 2011 года, 10 февраля 2011 года в газете "Жайық үні" N 2, N 3, N 4, N 5, N 6 и 13 января 2011 года, 20 января 2011 года, 27 января 2011 года, 3 февраля 2011 года, 10 февраля 2011 года в газете "Пульс города" N 2, N 3, N 4, N 5, N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15 485 795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9 380 341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657 284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5 374 761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16 622 005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-2 136 210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2 136 210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2 320 000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-420 174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236 384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"217 570" заменить цифрами "283 630";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"10 730" заменить цифрами "18 569";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цифрами "1 000 000";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"47 600" заменить цифрами "77 600";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создание центров занятости в рамках Программы занятости 2020 – 10 730 тысяч тенге;"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оборудованием, программным обеспечением детей-инвалидов, обучающихся на дому – 19 573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290 мест в 5 микрорайоне в городе Уральск Западно-Казахстанской области – 367 993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290 мест в 5 микрорайоне в городе Уральск Западно-Казахстанской области – 367 993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развитие коммунального хозяйства – 47 600 тысяч тенге;"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льготный проезд на общественном транспорте обучающихся и воспитанников организаций образования очной формы обучения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ремонтно-восстановительные работы жилых домов и объектов коммунальной собственности – 297 897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бойцов молодежных трудовых отрядов "Жасыл Ел"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1-этапа физкультурного оздоровительного комплекса в поселке Деркул – 41 834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"305 382" заменить цифрами "420 174";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39-ой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А. К. Истелюев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К. Истелюев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2011 года N 39-2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N 35-2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81"/>
        <w:gridCol w:w="414"/>
        <w:gridCol w:w="415"/>
        <w:gridCol w:w="415"/>
        <w:gridCol w:w="7246"/>
        <w:gridCol w:w="2352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15 485 795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9 380 341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3 833 073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3 833 073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3 533 571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3 533 571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1 390 628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761 046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111 767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517 425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383 321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155 874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239 631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239 631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73 409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657 284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426 624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426 624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230 660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230 660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5 374 761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5 374 761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11"/>
        <w:gridCol w:w="784"/>
        <w:gridCol w:w="784"/>
        <w:gridCol w:w="828"/>
        <w:gridCol w:w="6438"/>
        <w:gridCol w:w="230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16 622 005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227 783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148 520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25 014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43 752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56 727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7 216 481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1 459 915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1 459 915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1 398 348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4 666 574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4 666 574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4 308 605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357 969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1 089 992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201 067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888 925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888 925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1 112 830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1 057 388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906 904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137 359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432 717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95 689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42 971</w:t>
            </w:r>
          </w:p>
        </w:tc>
      </w:tr>
      <w:tr>
        <w:trPr>
          <w:trHeight w:val="12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56 757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55 442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53 518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5 830 697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3 482 419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3 475 697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284 412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870 950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2 320 335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968 336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720 647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334 156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386 491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247 689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1 379 942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1 235 885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157 420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753 970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321 266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657 069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329 917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329 717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327 717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171 527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19 204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26 629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816 191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816 191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26 765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273 570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237 560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241 868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232 815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53 664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79 137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-2 136 210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