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ce89" w14:textId="362c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9 сентября 2011 года N 2147. Зарегистрировано Департаментом юстиции Западно-Казахстанской области 20 октября 2011 года N 7-1-214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  N 221 "Об утверждении Правил субсидирования из местных бюджетов на повышение урожайности и качества продукции растениеводства",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городу Уральск на 2011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постановления распространяется на правоотношения, возникшие с 1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вступает в силу со дня государственной регистрации в Департаменте юстиции Западно Казахстанской области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Уральск Тусупкалиева М. 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С. Уразов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Уральск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2011 года N 2147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оптимальных сроков</w:t>
      </w:r>
      <w:r>
        <w:br/>
      </w:r>
      <w:r>
        <w:rPr>
          <w:rFonts w:ascii="Times New Roman"/>
          <w:b/>
          <w:i w:val="false"/>
          <w:color w:val="000000"/>
        </w:rPr>
        <w:t>
сева по видам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53"/>
        <w:gridCol w:w="2093"/>
        <w:gridCol w:w="199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Оптимальные сроки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10.09.11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05.08.11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20.08.11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Бахчевые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08.05.11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20.05.11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