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704b" w14:textId="f7b7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29 сентября 2011 года N 2371. Зарегистрировано Департаментом юстиции Западно-Казахстанской области 9 ноября 2011 года N 7-1-216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23 января 2001 года, с подпунктом 3)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10 марта 2004 года "Об обязательном страховании в растениеводстве" и рекомендациями Товарищества с ограниченной ответственностью "Уральская сельскохозяйственная опытная станция" от 19 апреля 2011 года N 9-56,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по видам продукции растениеводства, подлежащим обязательному страхованию в растениеводстве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"Отделу сельского хозяйства города Уральска"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 и распрастраняется на правоотношения, возникшие с 5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Уральск Тусупкалиева М. 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 С. Уразов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2011 года N 2371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начала и завершения посева</w:t>
      </w:r>
      <w:r>
        <w:br/>
      </w:r>
      <w:r>
        <w:rPr>
          <w:rFonts w:ascii="Times New Roman"/>
          <w:b/>
          <w:i w:val="false"/>
          <w:color w:val="000000"/>
        </w:rPr>
        <w:t>
по видам продукции растениеводства,</w:t>
      </w:r>
      <w:r>
        <w:br/>
      </w:r>
      <w:r>
        <w:rPr>
          <w:rFonts w:ascii="Times New Roman"/>
          <w:b/>
          <w:i w:val="false"/>
          <w:color w:val="000000"/>
        </w:rPr>
        <w:t>
подлежащим обязательному страхованию</w:t>
      </w:r>
      <w:r>
        <w:br/>
      </w:r>
      <w:r>
        <w:rPr>
          <w:rFonts w:ascii="Times New Roman"/>
          <w:b/>
          <w:i w:val="false"/>
          <w:color w:val="000000"/>
        </w:rPr>
        <w:t>
в растениеводстве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494"/>
        <w:gridCol w:w="3203"/>
        <w:gridCol w:w="3204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начала и завершения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25.05.11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10.09.11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05.08.11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20.08.11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25.05.11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