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fb878" w14:textId="4dfb8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декабря 2010 года № 35-2 "О городском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20 декабря 2011 года № 43-2. Зарегистрировано Департаментом юстиции Западно-Казахстанской области 27 декабря 2011 года № 7-1-220. Утратило силу - решением Уральского городского маслихата Западно-Казахстанской области от 27 февраля 2012 года № 3-3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Уральского городского маслихата Западно-Казахстанской области от 27.02.2012 № 3-3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"О городском бюджете на 2011-2013 годы" от 27 декабря 2010 года № 35-2 (зарегистрированное в Реестре государственной регистрации нормативных правовых актов за № 7-1-200, опубликованное 13 января 2011 года, 20 января 2011 года, 27 января 2011 года, 3 февраля 2011 года, 10 февраля 2011 года в газете "Жайық үні" № 2, № 3, № 4, № 5, № 6 и 13 января 2011 года, 20 января 2011 года, 27 января 2011 года, 3 февраля 2011 года, 10 февраля 2011 года в газете "Пульс города" № 2, № 3, № 4, № 5, № 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2011-2013 годы согласно приложениям 1, 2 и 3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16 145 246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9 090 243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98 876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756 711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6 199 416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17 281 456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тыс.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1 000 000 тыс.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1 000 000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-2 136 210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2 136 210 тыс.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2 320 000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-420 174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236 384 тыс.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"72 047" заменить цифрами "68 888";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"58 459" заменить цифрами "62 335";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по экономике, бюджету и финансам.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43-й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Уральского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 Т. К. Рудич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Уральского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 А. К. Истелюев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43-2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2010 года № 35-2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Уральска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"/>
        <w:gridCol w:w="703"/>
        <w:gridCol w:w="536"/>
        <w:gridCol w:w="536"/>
        <w:gridCol w:w="536"/>
        <w:gridCol w:w="7091"/>
        <w:gridCol w:w="2271"/>
      </w:tblGrid>
      <w:tr>
        <w:trPr>
          <w:trHeight w:val="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0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16 145 246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9 090 243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3 687 068</w:t>
            </w:r>
          </w:p>
        </w:tc>
      </w:tr>
      <w:tr>
        <w:trPr>
          <w:trHeight w:val="30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3 687 068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3 379 576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3 379 576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1 415 392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738 046</w:t>
            </w:r>
          </w:p>
        </w:tc>
      </w:tr>
      <w:tr>
        <w:trPr>
          <w:trHeight w:val="30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95 730</w:t>
            </w:r>
          </w:p>
        </w:tc>
      </w:tr>
      <w:tr>
        <w:trPr>
          <w:trHeight w:val="30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581 325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403 304</w:t>
            </w:r>
          </w:p>
        </w:tc>
      </w:tr>
      <w:tr>
        <w:trPr>
          <w:trHeight w:val="30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149 555</w:t>
            </w:r>
          </w:p>
        </w:tc>
      </w:tr>
      <w:tr>
        <w:trPr>
          <w:trHeight w:val="30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50 398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184 826</w:t>
            </w:r>
          </w:p>
        </w:tc>
      </w:tr>
      <w:tr>
        <w:trPr>
          <w:trHeight w:val="3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18 525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94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204 699</w:t>
            </w:r>
          </w:p>
        </w:tc>
      </w:tr>
      <w:tr>
        <w:trPr>
          <w:trHeight w:val="3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204 699</w:t>
            </w:r>
          </w:p>
        </w:tc>
      </w:tr>
      <w:tr>
        <w:trPr>
          <w:trHeight w:val="3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98 876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29 274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6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28 936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гос.учреждениям, финансируемыми из государственного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6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гос.учреждениям, финансируемыми из гос.бюджета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120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130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17 669</w:t>
            </w:r>
          </w:p>
        </w:tc>
      </w:tr>
      <w:tr>
        <w:trPr>
          <w:trHeight w:val="3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предприятий нефтяного сектора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17 669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49 750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49 750</w:t>
            </w:r>
          </w:p>
        </w:tc>
      </w:tr>
      <w:tr>
        <w:trPr>
          <w:trHeight w:val="27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756 711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510 624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510 624</w:t>
            </w:r>
          </w:p>
        </w:tc>
      </w:tr>
      <w:tr>
        <w:trPr>
          <w:trHeight w:val="39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246 087</w:t>
            </w:r>
          </w:p>
        </w:tc>
      </w:tr>
      <w:tr>
        <w:trPr>
          <w:trHeight w:val="30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245 660</w:t>
            </w:r>
          </w:p>
        </w:tc>
      </w:tr>
      <w:tr>
        <w:trPr>
          <w:trHeight w:val="30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30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6 199 416</w:t>
            </w:r>
          </w:p>
        </w:tc>
      </w:tr>
      <w:tr>
        <w:trPr>
          <w:trHeight w:val="30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5 901 519</w:t>
            </w:r>
          </w:p>
        </w:tc>
      </w:tr>
      <w:tr>
        <w:trPr>
          <w:trHeight w:val="30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5 901 519</w:t>
            </w:r>
          </w:p>
        </w:tc>
      </w:tr>
      <w:tr>
        <w:trPr>
          <w:trHeight w:val="30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в бюджеты областей, городов Астаны и Алматы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297 897</w:t>
            </w:r>
          </w:p>
        </w:tc>
      </w:tr>
      <w:tr>
        <w:trPr>
          <w:trHeight w:val="30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Взаимоотношения областного бюджета, бюджета городов Астаны и Алматы с другими областными бюджетами, бюджетами городов Астаны и Алматы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297 897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534"/>
        <w:gridCol w:w="784"/>
        <w:gridCol w:w="784"/>
        <w:gridCol w:w="827"/>
        <w:gridCol w:w="6439"/>
        <w:gridCol w:w="2263"/>
      </w:tblGrid>
      <w:tr>
        <w:trPr>
          <w:trHeight w:val="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IІ. Затраты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17 281 456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227 556</w:t>
            </w:r>
          </w:p>
        </w:tc>
      </w:tr>
      <w:tr>
        <w:trPr>
          <w:trHeight w:val="6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146 725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22 949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17 449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79 754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79 754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44 022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44 022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58 227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58 227</w:t>
            </w:r>
          </w:p>
        </w:tc>
      </w:tr>
      <w:tr>
        <w:trPr>
          <w:trHeight w:val="9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22 220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27 157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6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22 604</w:t>
            </w:r>
          </w:p>
        </w:tc>
      </w:tr>
      <w:tr>
        <w:trPr>
          <w:trHeight w:val="78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22 604</w:t>
            </w:r>
          </w:p>
        </w:tc>
      </w:tr>
      <w:tr>
        <w:trPr>
          <w:trHeight w:val="103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22 473</w:t>
            </w:r>
          </w:p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40 756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32 065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32 065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32 065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8 691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8 691</w:t>
            </w:r>
          </w:p>
        </w:tc>
      </w:tr>
      <w:tr>
        <w:trPr>
          <w:trHeight w:val="73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8 351</w:t>
            </w:r>
          </w:p>
        </w:tc>
      </w:tr>
      <w:tr>
        <w:trPr>
          <w:trHeight w:val="106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7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47 886</w:t>
            </w:r>
          </w:p>
        </w:tc>
      </w:tr>
      <w:tr>
        <w:trPr>
          <w:trHeight w:val="18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47 886</w:t>
            </w:r>
          </w:p>
        </w:tc>
      </w:tr>
      <w:tr>
        <w:trPr>
          <w:trHeight w:val="6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47 886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47 886</w:t>
            </w:r>
          </w:p>
        </w:tc>
      </w:tr>
      <w:tr>
        <w:trPr>
          <w:trHeight w:val="24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7 567 879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1 489 782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1 489 782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1 428 215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61 567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4 681 059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4 681 059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4 332 090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348 969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1 397 038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182 618</w:t>
            </w:r>
          </w:p>
        </w:tc>
      </w:tr>
      <w:tr>
        <w:trPr>
          <w:trHeight w:val="72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26 604</w:t>
            </w:r>
          </w:p>
        </w:tc>
      </w:tr>
      <w:tr>
        <w:trPr>
          <w:trHeight w:val="72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66 047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1 506</w:t>
            </w:r>
          </w:p>
        </w:tc>
      </w:tr>
      <w:tr>
        <w:trPr>
          <w:trHeight w:val="72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68 888</w:t>
            </w:r>
          </w:p>
        </w:tc>
      </w:tr>
      <w:tr>
        <w:trPr>
          <w:trHeight w:val="7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19 573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1 214 420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1 214 420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1 108 264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1 053 822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903 338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133 109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5 511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63 200</w:t>
            </w:r>
          </w:p>
        </w:tc>
      </w:tr>
      <w:tr>
        <w:trPr>
          <w:trHeight w:val="7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432 717</w:t>
            </w:r>
          </w:p>
        </w:tc>
      </w:tr>
      <w:tr>
        <w:trPr>
          <w:trHeight w:val="4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8 736</w:t>
            </w:r>
          </w:p>
        </w:tc>
      </w:tr>
      <w:tr>
        <w:trPr>
          <w:trHeight w:val="6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11 323</w:t>
            </w:r>
          </w:p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26 756</w:t>
            </w:r>
          </w:p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91 689</w:t>
            </w:r>
          </w:p>
        </w:tc>
      </w:tr>
      <w:tr>
        <w:trPr>
          <w:trHeight w:val="3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27 971</w:t>
            </w:r>
          </w:p>
        </w:tc>
      </w:tr>
      <w:tr>
        <w:trPr>
          <w:trHeight w:val="12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83 757</w:t>
            </w:r>
          </w:p>
        </w:tc>
      </w:tr>
      <w:tr>
        <w:trPr>
          <w:trHeight w:val="42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18 569</w:t>
            </w:r>
          </w:p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150 484</w:t>
            </w:r>
          </w:p>
        </w:tc>
      </w:tr>
      <w:tr>
        <w:trPr>
          <w:trHeight w:val="9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150 484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54 442</w:t>
            </w:r>
          </w:p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54 442</w:t>
            </w:r>
          </w:p>
        </w:tc>
      </w:tr>
      <w:tr>
        <w:trPr>
          <w:trHeight w:val="6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53 518</w:t>
            </w:r>
          </w:p>
        </w:tc>
      </w:tr>
      <w:tr>
        <w:trPr>
          <w:trHeight w:val="6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6 069 730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3 476 538</w:t>
            </w:r>
          </w:p>
        </w:tc>
      </w:tr>
      <w:tr>
        <w:trPr>
          <w:trHeight w:val="6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9 266</w:t>
            </w:r>
          </w:p>
        </w:tc>
      </w:tr>
      <w:tr>
        <w:trPr>
          <w:trHeight w:val="6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7 518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3 467 272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285 255</w:t>
            </w:r>
          </w:p>
        </w:tc>
      </w:tr>
      <w:tr>
        <w:trPr>
          <w:trHeight w:val="73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860 409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2 321 608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1 084 862</w:t>
            </w:r>
          </w:p>
        </w:tc>
      </w:tr>
      <w:tr>
        <w:trPr>
          <w:trHeight w:val="6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813 184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338 971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474 213</w:t>
            </w:r>
          </w:p>
        </w:tc>
      </w:tr>
      <w:tr>
        <w:trPr>
          <w:trHeight w:val="9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271 678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229 201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42 297</w:t>
            </w:r>
          </w:p>
        </w:tc>
      </w:tr>
      <w:tr>
        <w:trPr>
          <w:trHeight w:val="9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1 508 330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1 363 806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172 420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861 350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2 229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327 807</w:t>
            </w:r>
          </w:p>
        </w:tc>
      </w:tr>
      <w:tr>
        <w:trPr>
          <w:trHeight w:val="3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144 524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144 524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702 899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346 721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346 521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344 521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199 353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62 086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26 754</w:t>
            </w:r>
          </w:p>
        </w:tc>
      </w:tr>
      <w:tr>
        <w:trPr>
          <w:trHeight w:val="6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20 204</w:t>
            </w:r>
          </w:p>
        </w:tc>
      </w:tr>
      <w:tr>
        <w:trPr>
          <w:trHeight w:val="75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15 128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137 267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137 267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114 279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81 766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79 673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2 093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32 513</w:t>
            </w:r>
          </w:p>
        </w:tc>
      </w:tr>
      <w:tr>
        <w:trPr>
          <w:trHeight w:val="6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17 200</w:t>
            </w:r>
          </w:p>
        </w:tc>
      </w:tr>
      <w:tr>
        <w:trPr>
          <w:trHeight w:val="6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15 313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42 546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9 453</w:t>
            </w:r>
          </w:p>
        </w:tc>
      </w:tr>
      <w:tr>
        <w:trPr>
          <w:trHeight w:val="6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9 453</w:t>
            </w:r>
          </w:p>
        </w:tc>
      </w:tr>
      <w:tr>
        <w:trPr>
          <w:trHeight w:val="1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27 829</w:t>
            </w:r>
          </w:p>
        </w:tc>
      </w:tr>
      <w:tr>
        <w:trPr>
          <w:trHeight w:val="9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22 853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4 976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5 264</w:t>
            </w:r>
          </w:p>
        </w:tc>
      </w:tr>
      <w:tr>
        <w:trPr>
          <w:trHeight w:val="6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5 264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816 355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816 355</w:t>
            </w:r>
          </w:p>
        </w:tc>
      </w:tr>
      <w:tr>
        <w:trPr>
          <w:trHeight w:val="6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16 191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16 191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800 164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800 164</w:t>
            </w:r>
          </w:p>
        </w:tc>
      </w:tr>
      <w:tr>
        <w:trPr>
          <w:trHeight w:val="7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53 337</w:t>
            </w:r>
          </w:p>
        </w:tc>
      </w:tr>
      <w:tr>
        <w:trPr>
          <w:trHeight w:val="3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35 373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6 202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6 202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29 171</w:t>
            </w:r>
          </w:p>
        </w:tc>
      </w:tr>
      <w:tr>
        <w:trPr>
          <w:trHeight w:val="6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7 231</w:t>
            </w:r>
          </w:p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2 720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7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15 220</w:t>
            </w:r>
          </w:p>
        </w:tc>
      </w:tr>
      <w:tr>
        <w:trPr>
          <w:trHeight w:val="6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15 120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2 744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2 744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2 744</w:t>
            </w:r>
          </w:p>
        </w:tc>
      </w:tr>
      <w:tr>
        <w:trPr>
          <w:trHeight w:val="6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40 423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40 423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18 574</w:t>
            </w:r>
          </w:p>
        </w:tc>
      </w:tr>
      <w:tr>
        <w:trPr>
          <w:trHeight w:val="6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18 574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21 849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11 149</w:t>
            </w:r>
          </w:p>
        </w:tc>
      </w:tr>
      <w:tr>
        <w:trPr>
          <w:trHeight w:val="12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6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296 260</w:t>
            </w:r>
          </w:p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289 552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289 552</w:t>
            </w:r>
          </w:p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58 928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58 928</w:t>
            </w:r>
          </w:p>
        </w:tc>
      </w:tr>
      <w:tr>
        <w:trPr>
          <w:trHeight w:val="6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230 624</w:t>
            </w:r>
          </w:p>
        </w:tc>
      </w:tr>
      <w:tr>
        <w:trPr>
          <w:trHeight w:val="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6 708</w:t>
            </w:r>
          </w:p>
        </w:tc>
      </w:tr>
      <w:tr>
        <w:trPr>
          <w:trHeight w:val="9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6 708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6 708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225 959</w:t>
            </w:r>
          </w:p>
        </w:tc>
      </w:tr>
      <w:tr>
        <w:trPr>
          <w:trHeight w:val="6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9 053</w:t>
            </w:r>
          </w:p>
        </w:tc>
      </w:tr>
      <w:tr>
        <w:trPr>
          <w:trHeight w:val="42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9 053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6 765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2 288</w:t>
            </w:r>
          </w:p>
        </w:tc>
      </w:tr>
      <w:tr>
        <w:trPr>
          <w:trHeight w:val="43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216 906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33 644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33 644</w:t>
            </w:r>
          </w:p>
        </w:tc>
      </w:tr>
      <w:tr>
        <w:trPr>
          <w:trHeight w:val="6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100 014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100 014</w:t>
            </w:r>
          </w:p>
        </w:tc>
      </w:tr>
      <w:tr>
        <w:trPr>
          <w:trHeight w:val="6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83 248</w:t>
            </w:r>
          </w:p>
        </w:tc>
      </w:tr>
      <w:tr>
        <w:trPr>
          <w:trHeight w:val="3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58 087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25 161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19 752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19 752</w:t>
            </w:r>
          </w:p>
        </w:tc>
      </w:tr>
      <w:tr>
        <w:trPr>
          <w:trHeight w:val="4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19 752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19 752</w:t>
            </w:r>
          </w:p>
        </w:tc>
      </w:tr>
      <w:tr>
        <w:trPr>
          <w:trHeight w:val="3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64 400</w:t>
            </w:r>
          </w:p>
        </w:tc>
      </w:tr>
      <w:tr>
        <w:trPr>
          <w:trHeight w:val="2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64 400</w:t>
            </w:r>
          </w:p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64 400</w:t>
            </w:r>
          </w:p>
        </w:tc>
      </w:tr>
      <w:tr>
        <w:trPr>
          <w:trHeight w:val="6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62 335</w:t>
            </w:r>
          </w:p>
        </w:tc>
      </w:tr>
      <w:tr>
        <w:trPr>
          <w:trHeight w:val="12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2 065</w:t>
            </w:r>
          </w:p>
        </w:tc>
      </w:tr>
      <w:tr>
        <w:trPr>
          <w:trHeight w:val="42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1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3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-2 136 210</w:t>
            </w:r>
          </w:p>
        </w:tc>
      </w:tr>
      <w:tr>
        <w:trPr>
          <w:trHeight w:val="6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2 136 210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