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f77b" w14:textId="af9f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декабря 2011 года № 43-3. Зарегистрировано Департаментом юстиции Западно-Казахстанской области 27 декабря 2011 года за № 7-1-222. Утратило силу решением Уральского городского маслихата Западно-Казахстанской области от 23 января 2013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23.01.2013 № 10-3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36-1 "Об областном бюджете на 2012-2014 годы",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–18 392 086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9 395 531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8 009 261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20 474 564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645 000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-2 727 478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2 727 478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3 036 283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- 358 092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49 287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Уральского городского маслихата Западно-Казахстанской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городской бюджет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36-1 "Об областном бюджете на 2012-2014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норматив распределения доходов, установленный областным маслихатом на 2012 год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городской бюджет в размере – 55,3%;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городской бюджет в размере – 55,3%.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на 2012 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2012 год в размере 165 341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Уральского городского маслихата Западно-Казахстанской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22.11.2012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подведомственными местным исполнительным органом, используется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2012 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32 752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за счет трансфертов из республиканского бюджета – 18 676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– 77 011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– 18 930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 – 109 919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за счет трансфертов из республиканского бюджета – 4 520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– 22 173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– 130 858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18 708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–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1 640 869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1 064 042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871 451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373 885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"Развитие регионов" – 477 891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331 100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171 500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по решениям местных представительных органов – 3 000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410 000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обеспечение компенсации потерь и экономической стабильности региона – 1 521 000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97 884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реконструкция объектов образования – 33 949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и туризма – 51 000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Уральского городского маслихата Западно-Казахстанской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22.11.2012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14.12.2012 </w:t>
      </w:r>
      <w:r>
        <w:rPr>
          <w:rFonts w:ascii="Times New Roman"/>
          <w:b w:val="false"/>
          <w:i w:val="false"/>
          <w:color w:val="00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8-1. Учесть, что в расходах городского бюджета на 2012 год предусмотрен возврат неиспользованных (недоиспользованных) целевых трансфертов в областной бюджет в сумме 114 895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8-1, в соответствии с Решением Уральского городского маслихата Западно-Казахстанской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Решением Уральского городского маслихата Западно-Казахстанской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расходах городского бюджета на 2012 год предусмотрено погашение долга местного исполнительного органа в сумме 358 092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расходах городского бюджета на 2012 год предусмотрены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4 356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2012 год предусмотрен кредит из республиканского бюджета на строительство жилья в сумме 2 925 000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Учесть, что в городском бюджете на 2012 год предусмотрен кредит из республиканского бюджета на проведение ремонта общего имущества объектов кондоминиума в сумме 111 283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11-1, в соответствии с Решением Уральского городского маслихата Западно-Казахстанской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городского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поселковых округов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43-й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Т. К. Рудич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Уральского городского маслихата Западно-Казахстанской области от 14.12.2012 </w:t>
      </w:r>
      <w:r>
        <w:rPr>
          <w:rFonts w:ascii="Times New Roman"/>
          <w:b w:val="false"/>
          <w:i w:val="false"/>
          <w:color w:val="ff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4"/>
        <w:gridCol w:w="533"/>
        <w:gridCol w:w="533"/>
        <w:gridCol w:w="7653"/>
        <w:gridCol w:w="234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18 392 086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9 395 531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3 940 467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2 902 589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2 902 589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1 563 148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865 712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121 673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375 604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159 204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613 605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613 605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9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13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4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4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872 776</w:t>
            </w:r>
          </w:p>
        </w:tc>
      </w:tr>
      <w:tr>
        <w:trPr>
          <w:trHeight w:val="6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439 809</w:t>
            </w:r>
          </w:p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417 867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3"/>
        <w:gridCol w:w="824"/>
        <w:gridCol w:w="783"/>
        <w:gridCol w:w="7027"/>
        <w:gridCol w:w="242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20 474 564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149 225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29 794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3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3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4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7 709 309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1 794 927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1 444 897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5 630 714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5 630 714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5 104 520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411 755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283 668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249 719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6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1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913 065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767 673</w:t>
            </w:r>
          </w:p>
        </w:tc>
      </w:tr>
      <w:tr>
        <w:trPr>
          <w:trHeight w:val="1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231 982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10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34 768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99 319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145 392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145 392</w:t>
            </w:r>
          </w:p>
        </w:tc>
      </w:tr>
      <w:tr>
        <w:trPr>
          <w:trHeight w:val="7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64 847</w:t>
            </w:r>
          </w:p>
        </w:tc>
      </w:tr>
      <w:tr>
        <w:trPr>
          <w:trHeight w:val="10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64 847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8 999 568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6 037 835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6 030 186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1 216 926</w:t>
            </w:r>
          </w:p>
        </w:tc>
      </w:tr>
      <w:tr>
        <w:trPr>
          <w:trHeight w:val="9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1 644 123</w:t>
            </w:r>
          </w:p>
        </w:tc>
      </w:tr>
      <w:tr>
        <w:trPr>
          <w:trHeight w:val="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3 169 137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1 446 436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441 052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405 126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14 248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871 451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1 515 297</w:t>
            </w:r>
          </w:p>
        </w:tc>
      </w:tr>
      <w:tr>
        <w:trPr>
          <w:trHeight w:val="9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1 465 153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218 439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159 526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294 098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276 045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4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115 300</w:t>
            </w:r>
          </w:p>
        </w:tc>
      </w:tr>
      <w:tr>
        <w:trPr>
          <w:trHeight w:val="9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64 261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18 195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7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71 888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20 998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762 116</w:t>
            </w:r>
          </w:p>
        </w:tc>
      </w:tr>
      <w:tr>
        <w:trPr>
          <w:trHeight w:val="4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754 938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754 938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749 938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844 707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833 175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165 341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165 341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617 834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62 139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111 283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444 291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-2 727 478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2 727 478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Уральского городского маслихата Западно-Казахстанской области от 23.04.2012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581"/>
        <w:gridCol w:w="537"/>
        <w:gridCol w:w="537"/>
        <w:gridCol w:w="537"/>
        <w:gridCol w:w="7144"/>
        <w:gridCol w:w="228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12 802 546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10 361 742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1 532 053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811 246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127 960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592 399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457 652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191 197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26 751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42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49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554 713</w:t>
            </w:r>
          </w:p>
        </w:tc>
      </w:tr>
      <w:tr>
        <w:trPr>
          <w:trHeight w:val="6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6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22"/>
        <w:gridCol w:w="764"/>
        <w:gridCol w:w="6565"/>
        <w:gridCol w:w="2264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12 490 479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157 926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6 976 436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5 381 790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5 381 790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4 971 630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923 784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862 719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154 355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79 401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61 065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3 247 724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1 234 313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569 572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1 438 625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910 381</w:t>
            </w:r>
          </w:p>
        </w:tc>
      </w:tr>
      <w:tr>
        <w:trPr>
          <w:trHeight w:val="7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344 317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41 046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-312 067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Уральского городского маслихата Западно-Казахстанской области от 23.04.2012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585"/>
        <w:gridCol w:w="541"/>
        <w:gridCol w:w="541"/>
        <w:gridCol w:w="541"/>
        <w:gridCol w:w="7131"/>
        <w:gridCol w:w="2278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13 039 773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11 040 349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5 301 615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5 301 615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3 459 199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3 459 199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1 538 685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804 451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636 277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465 122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196 197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178 483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86 282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42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1 893 002</w:t>
            </w:r>
          </w:p>
        </w:tc>
      </w:tr>
      <w:tr>
        <w:trPr>
          <w:trHeight w:val="6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1 657 706</w:t>
            </w:r>
          </w:p>
        </w:tc>
      </w:tr>
      <w:tr>
        <w:trPr>
          <w:trHeight w:val="6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1 657 706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22"/>
        <w:gridCol w:w="764"/>
        <w:gridCol w:w="6565"/>
        <w:gridCol w:w="2264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10 719 773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160 325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7 043 418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5 431 094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5 019 201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411 893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29 833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959 348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897 446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79 906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1 352 290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1 326 623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908 309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223 352</w:t>
            </w:r>
          </w:p>
        </w:tc>
      </w:tr>
      <w:tr>
        <w:trPr>
          <w:trHeight w:val="7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21 131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2 320 000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-2 320 000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29"/>
        <w:gridCol w:w="826"/>
        <w:gridCol w:w="826"/>
        <w:gridCol w:w="409"/>
        <w:gridCol w:w="409"/>
        <w:gridCol w:w="8470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15"/>
        <w:gridCol w:w="837"/>
        <w:gridCol w:w="837"/>
        <w:gridCol w:w="414"/>
        <w:gridCol w:w="414"/>
        <w:gridCol w:w="8626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Зачаганского поселкового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Круглоозерновского поселкового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Деркульского поселкового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