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48db" w14:textId="ef14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Акжаикского районного маслихата от 25 декабря 2010 года № 28-1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апреля 2011 года № 31-1. Зарегистрировано Департаментом юстиции Западно-Казахстанской области 26 апреля 2011 года № 7-2-117. Утратило силу - решением Акжаикского районного маслихата Западно-Казахстанской области от 19 апреля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Акжаикского районного маслихата Западно-Казахстанской области от 19.04.2012 №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2011 года № 214 "О внесении изменений и дополнений в постановление Правительства Республики Казахстан от 13 декабря 2010 года № 1350"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№ 30-1 "О внесении изменений и дополнений в решение Западно-Казахстанского областного маслихата от 13 декабря 2010 года №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2011-2013 годы" от 25 декабря 2010 года № 28-1 (зарегистрированное в Реестре государственной регистрации нормативных правовых актов за № 7-2-116, опубликованное 27 января 2011 года,3 февраля 2011 года, 10 февраля 2011 года, 17 февраля 2011 года, 24 февраля 2011 года 3 марта 2011 года в газете "Жайык таны" № 5, № 6, № 7, № 8, № 9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"3 641 047" заменить цифрой "3 740 242";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"3 018 556" заменить цифрой "3 117 751";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"3 641 047" заменить цифрой "3 790 107";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"49 851" заменить цифрой "65 243";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"49 851" заменить цифрой "65 243";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цифрой "12 397";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"12 397";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"-49 851" заменить цифрой "-127 505";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"49 851" заменить цифрой "127 505";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"23 632";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средств"цифру "0" заменить цифрой "101 286";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Д. Джаксыбаев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№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9"/>
        <w:gridCol w:w="534"/>
        <w:gridCol w:w="576"/>
        <w:gridCol w:w="7808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3740242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2"/>
        <w:gridCol w:w="761"/>
        <w:gridCol w:w="803"/>
        <w:gridCol w:w="7244"/>
        <w:gridCol w:w="16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3790107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250163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49618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(село),аульного(сельского)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183008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180118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147976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1913336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аула(село), 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27954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 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(село), 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511559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сеч целевого трансферта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-127505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