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034b" w14:textId="f920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 апреля 2011 года N 84. Зарегистрировано Департаментом юстиции Западно-Казахстанской области 3 мая 2011 года N 7-2-118. Утратило силу - постановлением акимата Акжаикского района Западно-Казахстанской области от 25 января 2012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Акжаикского района Западно-Казахстанской области от 25.01.2012 года N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Акжаикского района Западно-Казахстанской области" (по согласованию) в апреле-июне и октябре-декабре 2011 года проведение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 приложения. В составе районной призывной комиссии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доставку граждан,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"Акжаикский районный отдел занятости и социальных программ" в период призыва граждан на срочную воинскую службу обеспечить необходимым количеством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коммунальному казенному предприятию "Акжаикская центральная районная больница" управления здравоохранения акимата Западно-Казахстанской области (по согласованию) во время медицинского освидетельствования граждан при призыве на воинскую службу обеспечить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внутренних дел Акжаикского района Департамента внутренних дел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официального опубликования и распространяется на правоотношения,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постановления возложить на заместителя акима района Джуматову М. 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Бердигалиев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_____________Д. Хайрушев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31.03.2011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84 от 1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Бердигалиев Бекен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Амангельдиевич         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обороны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области"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Кулмуханова Гулбану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Дарибаевна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культуры, развития языков,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физической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спорта Акжаикского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Шоканов Кайырбек Серикович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внутренних дел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внутренних дел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Хайруллина Жанар           -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Мерекеевна                   комиссии -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предприятия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Тулешева Айгуль            - секретарь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Шаяхметовна                  медсестра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предприятия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(Педиатр)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84 от 1 апреля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281"/>
        <w:gridCol w:w="2499"/>
        <w:gridCol w:w="872"/>
        <w:gridCol w:w="938"/>
        <w:gridCol w:w="938"/>
        <w:gridCol w:w="938"/>
        <w:gridCol w:w="939"/>
        <w:gridCol w:w="895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Аульные округа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Бударино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Базаршолан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Базартобе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Есенсай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Жанабулак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Караултобе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Кабыршакты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Курайлысай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961"/>
        <w:gridCol w:w="961"/>
        <w:gridCol w:w="961"/>
        <w:gridCol w:w="916"/>
        <w:gridCol w:w="962"/>
        <w:gridCol w:w="962"/>
        <w:gridCol w:w="871"/>
        <w:gridCol w:w="962"/>
        <w:gridCol w:w="962"/>
        <w:gridCol w:w="962"/>
        <w:gridCol w:w="963"/>
        <w:gridCol w:w="963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