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2911" w14:textId="94d2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Акжаикского районного маслихата от 25 декабря 2010 года № 28-1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июля 2011 года № 32-1. Зарегистрировано Департаментом юстиции Западно-Казахстанской области 13 июля 2011 года № 7-2-122. Утратило силу - решением Акжаикского районного маслихата Западно-Казахстанской области от 19 апреля 2012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Акжаикского районного маслихата Западно-Казахстанской области от 19.04.2012 № 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21 июня 2011 года № 33-2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2010 года №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2011-2013 годы" от 25 декабря 2010 года № 28-1 (зарегистрированное в Реестре государственной регистрации нормативных правовых актов за № 7-2-116, опубликованное 6 января 2011 года, 13 января 2011 года, 20 января 2011 года, 27 января 2011 года, 3 февраля 2011 года, 10 февраля 2011 года, 17 февраля 2011 года, 24 февраля 2011 года, 3 марта 2011 года в газете "Жайық таңы" № 2, № 3, № 4, № 5, № 6, № 7, № 8, № 9,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"3 740 242" заменить цифрой "3 735 251";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"3 117 751" заменить цифрой "3 112 760";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"3 790 107" заменить цифрой "3 783 916";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 " цифру "12 397" заменить цифрой "13 597";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"12 397" заменить цифрой "13 597";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Таудаев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2011 года № 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9"/>
        <w:gridCol w:w="534"/>
        <w:gridCol w:w="576"/>
        <w:gridCol w:w="7808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3735251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3112760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2"/>
        <w:gridCol w:w="761"/>
        <w:gridCol w:w="803"/>
        <w:gridCol w:w="7244"/>
        <w:gridCol w:w="161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3783916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254347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50986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(село),аульного(сельского)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185824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165147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165147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2038330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аула(село), аульного(сельского)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 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(село), аульного(сельского)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-127505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