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b878" w14:textId="044b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8 декабря 2011 года № 337. Зарегистрировано Департаментом юстиции Западно-Казахстанской области 21 декабря 2011 года № 7-2-126. Утратило силу - постановлением акимата Акжаикского района Западно-Казахстанской области от 25 января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Акжаикского района Западно-Казахстанской области от 25.01.2012 года №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от 23 января 2001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избирательной комиссией (по согласованию) места для размещения агитационных печатных материалов всех кандидатов в депутаты Мажилиса Парламента и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Акжаикского района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М. Д. Жуматовой.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Бакманов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337 от 8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663"/>
        <w:gridCol w:w="7500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Акбулак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Аксуат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Алмалы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Алгабас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больницы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Атамекен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Атибек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Бударино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Битик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Бесоба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Битлеу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Базаршолан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Базартюба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Есим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Есенсай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Жайык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Жанажол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Жанабулақ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Жантемир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Жанама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Жаманкудық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Жолап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Жубан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Кабыршакты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Кабыл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Карауылтюба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Кадырқул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Кызылжар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Кенсуат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Коловертное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Кызылжар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Карагай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Лбищенск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Мерген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 Мойылды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клуба 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Тайпақ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 культуры и фойе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Тегисжол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Тоган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Тинали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Томпак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Тасоба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Сарман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Самал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Сайкудук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Ушкудук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Чапаево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центрального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центра молодежной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районной центральной поликлиники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Шабдаршап 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