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6e4d" w14:textId="d3f6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призывным участкам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Акжаикского района Западно-Казахстанской области от 5 декабря 2011 года N 20. Зарегистрировано Департаментом юстиции Западно-Казахстанской области 6 января 2012 года N 7-2-128. Утратило силу решением акима Акжаикского района Западно-Казахстанской области от 28 апреля 2012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Акжаикского района Западно-Казахстанской области от 28.04.2012 № 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 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 "О воинской обязанности и воинской службе"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Акжаикского района Западно-Казахстанской области" (по согласованию) провести в январе-марте 2012 года приписку к призывным участкам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коммунальному казенному предприятию "Акжаикская центральная районная больница" управления здравоохранения акимата Западно-Казахстанской области (по согласованию) в период приписки к призывным участкам во время медицинского освидетельствования граждан обеспечить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"Акжаикский районный отдел занятости и социальных программ" в период приписки к призывным участкам граждан обеспечить необходимым количеством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Приписку и медицинское освидетельствование граждан к призывным участкам: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 государственном учреждении "Отдел по делам обороны Акжаикского района Западно-Казахстанской области" (по согласованию) для проживающих в аульных округах Алгабас, Аксуат, Акжол, Бударин, Есенсай, Жайык, Жамбыл, Жанабулак, Кабыршакты, Курайлысай, Карауылтобе, Мерген, Чапаево;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в селе Тайпак в государственном коммунальном казенном предприятии "Акжаикская районная больница" управления здравоохранения акимата Западно-Казахстанской области (по согласованию) для проживающих в аульных округах Базаршолан, Базартобе, Алмалы, Тайпак, Сарытогай.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Акжаикского района Департамента внутренних дел Западно-Казахстанской области"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решения возложить на заместителя акима района Джуматову М. Д7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Бердигалиев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Бисенов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"Акжаикская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Ералин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"Акжаикская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_____________Д. Хайрушев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