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35bf" w14:textId="7a43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
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25 марта 2011 года № 171. Зарегистрировано Департаментом юстиции Западно-Казахстанской области 1 апреля 2011 года № 7-3-109. Утратило силу - постановлением акимата Бурлинского района Западно-Казахстанской области от 26 января 2012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Бурлинского района Западно-Казахстанской области от 26.01.2012 № 14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Бурлинской территориальной избирательной комиссией места для размещения агитационных печатных материалов для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Государственное Учреждение "Отдел жилищно-коммунального хозяйства, пассажирского транспорта и автомобильных дорог Бурлинского района"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Данное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Сидык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(районной)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_____________Каналин Жанабай Набиевич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от 25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3418"/>
        <w:gridCol w:w="5268"/>
        <w:gridCol w:w="2347"/>
      </w:tblGrid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агитаци-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печатных материалов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им. М. Иксанова, в районе филиала узла почтовой связи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в районе районного санитарно-эпидемиологического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в районе районного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Железнодорожная, в районе центральной районной больницы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народов, в районе торгового центра "Трнава"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Достық, 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в районе средней общеобразовательной школы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средней общеобразовательной русской школы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средней общеобразовательной казахской школы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сельскохозяйственного колледжа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Бумаколь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ул.Советская,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Больничная, в районе сельской врачебной амбулатории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Канай 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Аксайская,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Приуральное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Пугачево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Женис, в районе сельского акимата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Тихоновка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в районе сельского Дома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