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27c5" w14:textId="02b2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24-1 "О бюджете Бурлинского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12 июля 2011 года N 28-3. Зарегистрировано Департаментом юстиции Западно-Казахстанской области 1 августа 2011 года N 7-3-115. Утратило силу решением Бурлинского районного маслихата Западно-Казахстанской области от 13 декабря 2011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13.12.2011 года № 32-7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Бурлинского района на 2011-2013 годы" от 22 декабря 2010 года N 24-1 (зарегистрировано в Реестре государственной регистрации нормативных правовых актов за N 7-3-106, опубликовано 14 января 2011 года, 23 февраля 2011 года и 6 мая 2011 года в газете "Бөрлі жаршысы-Бурлинские вести" N 4-5, 16 и 36-37),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цифру "5 888 470" заменить цифрой "5 945 703";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"1 021 838" заменить цифрой "1 079 071";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цифру "5 880 659" заменить цифрой "5 937 892";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 цифру "42 526" заменить цифрой "41 755", цифру "16 382" заменить цифрой "17 153";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цифру "-34 715" заменить цифрой "-33 944";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 цифру "34 715" заменить цифрой "33 944";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погашение займов цифру "1 781" заменить цифрой "2 552";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"612 627" заменить цифрой "1 118 279";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на строительство и (или) приобретение жилья – 464 272 тыс. тенге, в том числе: по "Программе занятости 2020" - 294 000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– 182 271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цифру "9 463" заменить цифрой "9 281";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оборудованием, программным обеспечением детей-инвалидов, обучающихся на дому - 3 600 тыс.тенге.";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Махауова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И. Измагамбетов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2011 года N 28-3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N 24-1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513"/>
        <w:gridCol w:w="493"/>
        <w:gridCol w:w="7813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5 949 303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5 949 303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4 733 030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2 448 634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2 448 634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661 238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536 282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183 117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1 082 671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1 082 671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122 125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832"/>
        <w:gridCol w:w="751"/>
        <w:gridCol w:w="6980"/>
        <w:gridCol w:w="21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5 941 492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3 346 946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2 430 652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1 046 734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655 990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-33 944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33 944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6 002 952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