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7c3045" w14:textId="47c304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решение Бурлинского районного маслихата от 22 декабря 2010 года N 24-2 "Об установлении ставок налогов и стоимости разовых талонов по Бурлинскому району на 2011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Бурлинского районного маслихата Западно-Казахстанской области от 12 июля 2011 года N 28-6. Зарегистрировано Департаментом юстиции Западно-Казахстанской области 1 августа 2011 года N 7-3-116. Утратило силу решением Бурлинского районного маслихата Западно-Казахстанской области от 27 декабря 2011 года № 33-5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Бурлинского районного маслихата Западно-Казахстанской области от 27.12.2011 года № 33-5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10 декабря 2008 года "О налогах и других обязательных платежах в бюджет (Налоговый кодекс)" и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от 23 января 2001 года, Бурлинский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Бурлинского районного маслихата "Об установлении ставок налогов и стоимости разовых талонов по Бурлинскому району на 2011 год" от 22 декабря 2010 года N 24-2 (зарегистрировано в Реестре государственной регистрации нормативных правовых актов за N 7-3-107, опубликовано 1 февраля 2011 года в газете "Бөрлі жаршысы-Бурлинские вести" N 10) следующие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приложение 1 к указанному решению дополнить пунктом 3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"3.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статьи 386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"О налогах и других обязательных платежах в бюджет (Налоговый кодекс)" базовые ставки налога на земли, выделенные под автостоянки (паркинги), подлежащие налогооблажению по базовым ставкам на земли населенных пунктов, установленные </w:t>
      </w:r>
      <w:r>
        <w:rPr>
          <w:rFonts w:ascii="Times New Roman"/>
          <w:b w:val="false"/>
          <w:i w:val="false"/>
          <w:color w:val="000000"/>
          <w:sz w:val="28"/>
        </w:rPr>
        <w:t>статьей 381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Налогового Кодекса Республики Казахстан увеличить в десять раз, что составляет 43,40 тенге.".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 и распространяется на правоотношения, возникшие с 1 января 2011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 М. Махауова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 И. Измагамбетов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