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0441" w14:textId="68c0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Бокейординского районного маслихата от 22 декабря 2010 года № 26-1 "О бюджете на 2011-2013 годы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6 апреля 2011 года № 28-1. Зарегистрировано Департаментом юстиции Западно-Казахстанской области 26 апреля 2011 года № 7-4-117. Утратило силу - решением Бокейординского районного маслихата Западно-Казахстанской области от 23 января 2012 года №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Бокейординского районного маслихата Западно-Казахстанской области от 23.01.2012 № 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№ 30-1 "О внесении изменений дополнений в решение Западно-Казахстанского областного маслихата от 13 декабря 2010 года № 28-2 "Об областном бюджете на 2011-2013 годы" (зарегистрированный в Реестре государственной регистрации нормативых правовых актов за № 3060) очередная сессия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 бюджете на 2011-2013 годы Бокейординского района" от 22 декабря 2010 года № 26-1 (зарегистрированный в Реестре государственной регистрации нормативно правовых актов за № 7-4-114, опубликованное 11-17 января 2011 года в газете "Орда жұлдызы"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"1 717 792" заменить цифрами "1 739 305";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"1 539 646" заменить цифрами "1 561 159";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"1 717 792" заменить цифрами "1 756 679";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"чистые бюджетные кредитования" цифры "18 694" заменить цифрами "27 786";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цифры "18 694" заменить цифрами "27 786";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"-18 694" заменить цифрами "-45 160";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"18 694" заменить цифрами "45 160";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цифры "0" заменить цифрами "26 466";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"245 664" заменить цифрами "267 177";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"3 846" заменить цифрами " 3675";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"22 490" заменить цифрами "26 866";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семнадцатым, восемнадцатым,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- 6 531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- 3 900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2020" – 6 706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Г. Бисекенова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28-1 от 6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26-1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Бокейординского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91"/>
        <w:gridCol w:w="391"/>
        <w:gridCol w:w="8456"/>
        <w:gridCol w:w="16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1739305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66596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1561159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00"/>
        <w:gridCol w:w="701"/>
        <w:gridCol w:w="747"/>
        <w:gridCol w:w="6899"/>
        <w:gridCol w:w="179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1756679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126946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64222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1167322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957947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915937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78457</w:t>
            </w:r>
          </w:p>
        </w:tc>
      </w:tr>
      <w:tr>
        <w:trPr>
          <w:trHeight w:val="1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9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9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2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выдаваемые из республиканского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с продаж финансовых активов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-45160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