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454d" w14:textId="1824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31 марта 2011 года № 49. Зарегистрировано Департаментом юстиции Западно-Казахстанской области 11 мая 2011 года за № 7-4-118. Утратило силу - постановлением акимата  Бокейординского района Западно-Казахстанской области от 25 января 2012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  Бокейординского района Западно-Казахстанской области от 25.01.2012 № 29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через государственное учреждение "Отдел по делам обороны Бокейординского района Западно-Казахстанской области" (по согласованию)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районной призывной комиссии согласно приложению. В составе районной призывной комиссии создать районную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аульных округов обеспечить доставку граждан для прохождения призывной комиссии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коммунальному казенному предприятию "Бокейординская центральная районная больница" Управления здравоохранения акимата Западно-Казахстанской области (по согласованию) обеспечить снабжение медикаментами, инструментарием, медицинским и хозяйственным имуществом при проведение медицинского освидетельствования граждан при призыве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"Отдел внутренних дел Бокейординского района Департамента внутренних дел Западно-Казахстанской области" (по согласованию) обеспечить доставку лиц, уклоняющихся от призыва на воинскую службу в призывные участки, а также охрану общественного порядка при отправке и убытии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"Отдел экономики и финансов Бокейординского района" произвести финансирование мероприятий, связанных с проведением призыва граждан на срочную воинскую службу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Кайыргалиеву Л.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официального опубликования и распространяется на правоотношения,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Карин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"Бокейординская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_____________Габбас Адилгерей Уалиевич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Бокейординского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_____________Хайруллин Изимбек Сактарович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01.04.2011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Бокейординского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_____________Алтаяков Бауыржан Джиенбаевич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04.04.2011 г.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3"/>
        <w:gridCol w:w="453"/>
        <w:gridCol w:w="5993"/>
      </w:tblGrid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Алтаяков Бауыржан Джиенбаевич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района,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Айткалиев Ержан Жексенович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аппарата акима района, заместитель председателя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комиссии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Адушев Альберт Ильбергенович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района (по согласованию)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Хаирова Агайша Ермековна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центральной районной больницы,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Мукатова Рязь Имашевна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центральной районной больницы,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 (резервный)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3"/>
        <w:gridCol w:w="473"/>
        <w:gridCol w:w="5993"/>
      </w:tblGrid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Темиров Бердибек Баубекович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военнослужащих по контракту и призыва отдела по делам обороны района,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Бекбол Жұмабекұлы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документооборота и финансово-хозяйственной деятельности аппарата акима района, заместитель председателя 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комиссии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Хасенов Асылбек Нариманович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района (по согласованию)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Нуркенов Серик Насиевич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 центральной районной больницы,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Ташуов Жалгас Ескаирович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молодежного общественного объединения "Нарын жастары", секретарь комиссии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комиссии, врач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Специалисты врачи: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Невропатолог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Фтизиатр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49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3483"/>
        <w:gridCol w:w="1480"/>
        <w:gridCol w:w="825"/>
        <w:gridCol w:w="1028"/>
        <w:gridCol w:w="1538"/>
        <w:gridCol w:w="1096"/>
        <w:gridCol w:w="1570"/>
      </w:tblGrid>
      <w:tr>
        <w:trPr>
          <w:trHeight w:val="405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</w:tr>
      <w:tr>
        <w:trPr>
          <w:trHeight w:val="12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Бокейординского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1, 4, 5, 6, 7, 8,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3, 4, 5, 6, 7, 10,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