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f1be" w14:textId="c50f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14 декабря 2011 года N 195. Зарегистрировано Департаментом юстиции Западно-Казахстанской области 28 декабря 2011 года N 7-4-123. Утратило силу - постановлением акимата Бокейординского района Западно-Казахстанской области от 25 января 2012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Бокейординского района Западно-Казахстанской области от 25.01.2012 N 29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Бокейординской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во внеочередных выборах депутатов Мажилиса Парламента Республики Казахстан и в очередных выборах депутатов маслихатов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Всем акимам аульных округов оснастить определенные места для размещения агитационных печатных материалов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Кайыргалиеву Л.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Карин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Бокейординской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_____________Махимов М.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15.12.2011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2011 года N 195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</w:t>
      </w:r>
      <w:r>
        <w:br/>
      </w:r>
      <w:r>
        <w:rPr>
          <w:rFonts w:ascii="Times New Roman"/>
          <w:b/>
          <w:i w:val="false"/>
          <w:color w:val="000000"/>
        </w:rPr>
        <w:t>
печатных материалов для всех кандидатов</w:t>
      </w:r>
      <w:r>
        <w:br/>
      </w:r>
      <w:r>
        <w:rPr>
          <w:rFonts w:ascii="Times New Roman"/>
          <w:b/>
          <w:i w:val="false"/>
          <w:color w:val="000000"/>
        </w:rPr>
        <w:t>
во внеочередных выборах депутатов</w:t>
      </w:r>
      <w:r>
        <w:br/>
      </w:r>
      <w:r>
        <w:rPr>
          <w:rFonts w:ascii="Times New Roman"/>
          <w:b/>
          <w:i w:val="false"/>
          <w:color w:val="000000"/>
        </w:rPr>
        <w:t>
Мажилиса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в очередных выборах депутатов</w:t>
      </w:r>
      <w:r>
        <w:br/>
      </w:r>
      <w:r>
        <w:rPr>
          <w:rFonts w:ascii="Times New Roman"/>
          <w:b/>
          <w:i w:val="false"/>
          <w:color w:val="000000"/>
        </w:rPr>
        <w:t>
маслихатов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2727"/>
        <w:gridCol w:w="2580"/>
        <w:gridCol w:w="5988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округа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Бисенский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Бисен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культуры, улица Б.Жанекешева, N 18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Жиеккум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Коктерек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Муратсайский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Муратсай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культуры, улица Абая, N 24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Тайгара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Ажен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Урдинский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 Ордасы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культуры, улица Жангир хана, N 37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Уштерек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Сейткали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Макар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аульной библиотеки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Сайхинский</w:t>
            </w:r>
          </w:p>
        </w:tc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Сайхин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средней общеобразовательной школы имени М.Маметовой, улица Т. Масина, N 9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средней общеобразовательной школы имени Мухамед-Салык Бабажанова, улица М. Бегалиевой, N 8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районного дома культуры, улица Т. Жарокова, N 2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Жарменке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Мамбет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Шонай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аульного клуба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Саралжинский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Саралжин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культуры, улица М. Маметовой, N 19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Бескул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 Масинский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Борли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культуры, улица Губашева, N 23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Теренкудык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Уялы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дома культуры, улица Т. Аубакирова, N 7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Кеной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начальной школы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