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665c" w14:textId="6a16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16 марта 2011 года N 47. Зарегистрировано Департаментом юстиции Западно-Казахстанской области 30 марта 2011 года N 7-5-126. Утратило силу - постановлением акимата Жангалинского района Западно-Казахстанской области от 22 апреля 2011 года N 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Жангалинского района Западно-Казахстанской области от 22.04.2011 N 66.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совместно с Жангалинской районной избирательной комиссией, места для размещения агитационных печатных материалов для кандидатов в Президенты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со дня официального опубликования и распространяется на правоотношения, возникшие с 3 марта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Т.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 Жангалинской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_____________Жумалиев Марс Такесович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16.03.2011 г.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Жангалинского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2011 года N 47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для кандидатов</w:t>
      </w:r>
      <w:r>
        <w:br/>
      </w:r>
      <w:r>
        <w:rPr>
          <w:rFonts w:ascii="Times New Roman"/>
          <w:b/>
          <w:i w:val="false"/>
          <w:color w:val="000000"/>
        </w:rPr>
        <w:t>
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2913"/>
        <w:gridCol w:w="2487"/>
        <w:gridCol w:w="3830"/>
        <w:gridCol w:w="1933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населенного пункта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агита-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печатных 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Жанакала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Дом культуры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Тумба, стенд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Брликский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Брлик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аульного клуба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Акбалшык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 кемпир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Жанаказанский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Жанаказан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аульного клуба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Жуалыой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основного среднего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Саркол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основного среднего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 Айдархан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Мастексайский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Мастексай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Мухор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основного среднего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Копжасарский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Копжасар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Кызылобинский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Кызылоба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Айтпай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Мендешевский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Мендешев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Пятимарский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Пятимар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Аккус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Борык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Плантация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