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7458" w14:textId="4a77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2010 года № 26-1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17 ноября 2011 года № 33-1. Зарегистрировано Департаментом юстиции Западно-Казахстанской области 25 ноября 2011 года № 7-5-134. Утратило силу - решением Жангалинского районного маслихата Западно-Казахстанской области от 19 апреля 2012 года № 2-20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Жангалинского районного маслихата Западно-Казахстанской области от 19.04.2012 № 2-20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2011-2013 годы" от 27 декабря 2010 года № 26-1 (зарегистированный в Реестре государственной регистрации нормативных правовых актов за № 7-5-125, опубликованное 22 января 2011 года, 29 января 2011 года, 8 марта 2011 года, 12 марта 2011 года, 22 марта 2011 года, 26 марта 2011 года, 9 июля 2011 года, 13 августа 2011 года, 20 августа 2011 года районном газете "Жаңарған өңір" № 4, № 5-6, № 12, № 13, № 14, № 15, № 31, № 36, № 37),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"1 973 567" заменить цифрой "1 973 926";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"460 696" заменить цифрой "458 939";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"2 150" заменить цифрой "3 796";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"881" заменить цифрой "992";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"1 509 840" заменить цифрой "1 510 199";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"1 989 056" заменить цифрой "1 989 415";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Дуйсенгалиев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Саматов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453"/>
        <w:gridCol w:w="475"/>
        <w:gridCol w:w="387"/>
        <w:gridCol w:w="8100"/>
        <w:gridCol w:w="20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1 973 926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458 939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96 042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87 639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270 078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257 694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</w:t>
            </w:r>
          </w:p>
        </w:tc>
      </w:tr>
      <w:tr>
        <w:trPr>
          <w:trHeight w:val="14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1 510 199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1 510 199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1 510 199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42"/>
        <w:gridCol w:w="743"/>
        <w:gridCol w:w="721"/>
        <w:gridCol w:w="7395"/>
        <w:gridCol w:w="2031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1 989 415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166 413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95 672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83 478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12 134</w:t>
            </w:r>
          </w:p>
        </w:tc>
      </w:tr>
      <w:tr>
        <w:trPr>
          <w:trHeight w:val="17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1 271 257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101 578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1 130 530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1 130 530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1 072 546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0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11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размера доплаты за квалификационную категорию учителям школ и воспитательям дошкольных организаций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165 107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165 107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26 895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54 768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54 175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124 193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64 376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110 179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28 439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28 439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</w:t>
            </w:r>
          </w:p>
        </w:tc>
      </w:tr>
      <w:tr>
        <w:trPr>
          <w:trHeight w:val="15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предпримательства в рамках программы "Дорожная карта бизнеса – 2020"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-46 970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