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f6f2" w14:textId="e17f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Жанибекского районного          маслихата от 24 декабря 2010 года № 29-1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15 июня 2011 года № 32-1. Зарегистрировано Департаментом юстиции Западно-Казахстанской области 24 июня 2011 года № 7-6-124. Утратило силу - решением Жанибекского районного маслихата Западно-Казахстанской области от 23 января 2012 года № 1-7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Жанибекского районного маслихата Западно-Казахстанской области от 23.01.2012 № 1-7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Жанибеского районного маслихата "О районном бюджете на 2011-2013 годы" от 24 декабря 2010 года № 29-1 (зарегистрированное в Реестре государственной регистрации нормативных правовых актов за № 7-6-115, опубликованное 15 марта 2011 года, 22 марта 2011 года, 28 марта 2011 года, 8 апреля 2011 года в газете "Шұғыла" № 13, № 14-15, № 16, № 17)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"1 603 918" заменить цифрой "1 606 518";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"1 402 773" заменить цифрой "1 405 373";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"1 637 868" заменить цифрой "1 640 468".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Т. З. Кадимов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Т. З. Кадимов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июня 2011 года № 32-1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642"/>
        <w:gridCol w:w="391"/>
        <w:gridCol w:w="7946"/>
        <w:gridCol w:w="215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1 587 824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180 404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80 048</w:t>
            </w:r>
          </w:p>
        </w:tc>
      </w:tr>
      <w:tr>
        <w:trPr>
          <w:trHeight w:val="3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80 048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71 295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71 295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26 692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7 456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использования природных и других ресурсов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81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0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13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1 405 373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1 405 373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1 405 373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98"/>
        <w:gridCol w:w="798"/>
        <w:gridCol w:w="7526"/>
        <w:gridCol w:w="200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1 583 598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150 588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14 075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42 868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80 604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13 041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968 488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119 415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111 844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821 879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784 173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26 282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6 208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оборудованием,программным обеспечением детей-инвалидов,обучающихся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144 151</w:t>
            </w:r>
          </w:p>
        </w:tc>
      </w:tr>
      <w:tr>
        <w:trPr>
          <w:trHeight w:val="7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122 539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23 361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22 903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40 144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10 783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66 303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41 755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37 255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128 689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68 850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6 221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6 221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6 587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54 831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16 566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(биометрических ям)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16 366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10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31 834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9 074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9 074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8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бюджетных кредитов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-17 915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