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3f3f" w14:textId="57b3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Жанибекского районного маслихата от 23 февраля 2010 года N 22-2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15 июня 2011 года N 32-2. Зарегистрировано Департаментом юстиции Западно-Казахстанской области 11 июля 2011 года N 7-6-125. Утратило силу - Решением Жанибекского районного маслихата Западно-Казахстанской области от 16 июля 2012 года N 5-2.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Жанибекского районного маслихата Западно-Казахстанской области от 16.07.2012 </w:t>
      </w:r>
      <w:r>
        <w:rPr>
          <w:rFonts w:ascii="Times New Roman"/>
          <w:b w:val="false"/>
          <w:i w:val="false"/>
          <w:color w:val="ff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нормативно правовых актах" от 24 марта 1998 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Жанибекского районного маслихата "Об оказании социальной помощи отдельным категориям нуждающихся граждан" от 23 февраля 2010 года N 22-2 (зарегистрированно в Реестре государственной регистрации нормативных правовых актов N 7-6-101, опубликованно 9 апреля 2010 года в газете "Шұғыла" N 15),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Настоящее решение вводится в действие со дня его первого официального опубликования, за исключением подпункта 16) пункта 1 данного решения, который распространяется на правоотношения, возникшие с 1 января 2011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З. Кадимов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Т. З.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