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3758" w14:textId="ba43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Жанибекского районного          маслихата от 24 декабря 2010 года №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7 июля 2011 года № 33-1. Зарегистрировано Департаментом юстиции Западно-Казахстанской области 18 июля 2011 года № 7-6-126.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2011-2013 годы" от 24 декабря 2011 года № 29-1 (зарегистрированное в Реестре государственной регистрации нормативных правовых актов за № 7-6-115, опубликованное 14 января 2011 года, 1 февраля 2011 года, 4 февраля 2011 года, 10 февраля 2011 года, 18 февраля 2011 года, 15 марта 2011 года, 22 марта 2011 года, 28 марта 2011 года, 8 апреля 2011 года в районной газете "Шұғыла" № 4, № 6, № 7, № 8, № 9, № 13, № 14-15, № 16, №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"1 587 824" заменить цифрой "1 586 028";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"1 405 373" заменить цифрой "1 403 577";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"1 583 598" заменить цифрой "1 581 802";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К. Бисенгалиев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июля 2011 года № 33-1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60"/>
        <w:gridCol w:w="402"/>
        <w:gridCol w:w="8036"/>
        <w:gridCol w:w="202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1 586 028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180 404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71 295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39"/>
        <w:gridCol w:w="839"/>
        <w:gridCol w:w="7360"/>
        <w:gridCol w:w="19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1 581 802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151 488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967 120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782 797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143 245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25 861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129 312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(биометрических ям)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