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692b" w14:textId="d5a6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Жанибекского районного маслихата от 24 декабря 2010 года №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25 августа 2011 года № 34-1. Зарегистрировано Департаментом юстиции Западно-Казахстанской области 1 сентября 2011 года № 7-6-128. Утратило силу - решением Жанибекского районного маслихата Западно-Казахстанской области от 23 января 2012 года № 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Жанибекского районного маслихата Западно-Казахстанской области от 23.01.2012 № 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2011-2013 годы" от 24 декабря 2010 года № 29-1 (зарегистрированное в Реестре государственной регистрации нормативных правовых актов за № 7-6-115, опубликованное 14 января 2011 года, 1 февраля 2011 года, 4 февраля 2011 года, 10 февраля 2011 года, 18 февраля 2011 года, 15 марта 2011 года, 22 марта 2011 года, 28 марта 2011 года, 8 апреля 2011 года в районной газете "Шұғыла" № 4, № 6, № 7, № 8, № 9, № 13, № 14-15, № 16,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К. Лукпанов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2011 года № 34-1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60"/>
        <w:gridCol w:w="402"/>
        <w:gridCol w:w="8036"/>
        <w:gridCol w:w="202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1 586 028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39"/>
        <w:gridCol w:w="839"/>
        <w:gridCol w:w="7360"/>
        <w:gridCol w:w="19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1 581 802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151 908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962 693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816 162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778 456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143 535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68 433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