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9846" w14:textId="44d9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отдельной категории граждан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7 октября 2011 года № 209. Зарегистрировано Департаментом юстиции Западно-Казахстанской области 1 ноября 2011 года № 7-6-130. Утратило силу - постановлением акимата Жанибекского района Западно-Казахстанской области от 20 марта 2012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Жанибекского района Западно-Казахстанской области от 20.03.2012 № 53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государственных учреждениях квоту рабочих мест для лиц, освобожденных из мест лишения свободы,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Есенгалиева.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 Р. Утешев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