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4103" w14:textId="e0d4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28 ноября 2011 года N 248. Зарегистрировано Департаментом юстиции Западно-Казахстанской области 14 декабря 2011 года N 7-6-132. Утратило силу - постановлением акимата Жанибекского района Западно-Казахстанской области от 4 апреля 2012 года N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Жанибекского района Западно-Казахстанской области от 04.04.2012 N 64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Определить совместно с районной (территориальной) избирательной комиссией (по согласованию) места для размещения агитационных печатных материалов для всех кандидатов на территории Жанибекского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и государственному учреждению "Жанибекский районный отдел жилищно-коммунального хозяйства, пассажирского транспорта и автомобильных дорог Западно-Казахстанской области" оснастить места для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Есенгалиева Б.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Р. Утешев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Карашин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28.11.2011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N 248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на территории Жанибекского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887"/>
        <w:gridCol w:w="4100"/>
        <w:gridCol w:w="2632"/>
        <w:gridCol w:w="1483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Абая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Борсы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Ш. Мухамбеткалиева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Тегисшиль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Жаксыбай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 по улице Ж. Каракулова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Акадыр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Жанибек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Жанибек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районной типографии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Жаскайрат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Т. Жарокова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Унеге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Култабан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Камысты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Тәуелсіздік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 по улице Гагарина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Майтубек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 по улице Абая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Жигер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Жумаева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Узункул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Школьная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