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3277" w14:textId="3d93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призывным участкам Жанибекского района в январе-марте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22 ноября 2011 года N 26. Зарегистрировано Департаментом юстиции Западно-Казахстанской области 14 декабря 2011 года N 7-6-133. Утратило силу - постановлением акимата Жанибекского района Западно-Казахстанской области от 4 апреля 2012 года N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Жанибекского района Западно-Казахстанской области от 04.04.2012 N 64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обороны Жанибекского района Западно-Казахстанской области" (по согласованию) организовать и обеспечить в январе-марте 2012 года приписку граждан мужского пола, которым в год приписки исполняется семнадцать лет к призывным участкам Жанибекского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"Жанибекская районная центральная больница" Управления здравоохранения акимата Западно-Казахстанской области" (по согласованию) принять меры по медицинскому обследованию (лечению) граждан, подлежащих приписке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Жанибекского района Западно-Казахстанской области" обеспечить необходимым количеством технических работников для организации работы по приписке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вышеназванных мероприятий осуществлять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решение 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Б. А. Есенгалиева.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 Б. Есенгалиев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Т. Магзомов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22.11.2011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"Жанибекская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К. Мусагалиев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22.11.2011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