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a792" w14:textId="b4da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30 ноября 2011 года № 573. Зарегистрировано Департаментом юстиции Западно-Казахстанской области 14 декабря 2011 года № 7-7-134. Утратило силу - постановлением акимата Зеленовского района Западно-Казахстанской области 27 января 2012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Зеленовского района Западно-Казахстанской области 27.01.2012 № 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Зеленовской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депутатов Мажилиса Парламента Республики Казахстан и очередных выборах депутатов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М. Залмуканова.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Г. Капаков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Зеленовской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Кульжанова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30.11.2011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573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974"/>
        <w:gridCol w:w="716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торгового дома "Скит"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"1 000 мелочей"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центрального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"Аққу"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Товарищества с ограниченной ответственностью "Переметнинский Элеватор"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Калининское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Дружбы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профессионального лицея № 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Қаражар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Забродино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бывшей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Поливное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Егіндібұлақ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кафе "Элан"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Чесноково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бывшего клуба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Железново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Новенькое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Шалғай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Карпово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Белес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"Анюта"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"Мейрам"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Щапово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"Казпочты"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спортивной площадке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Владимирское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Өркен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Кушум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Чаган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Жаңатаң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Янайкино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Скворкино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Дарьинское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противопожарного отдела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Центра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"У Наташи"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Рубежинское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профессионального лицея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Красноармейское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Январцево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Январцевского лесного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Кирсаново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перекрестке улиц Алматинская и Кирпичная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Чинарево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бывшей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конторой крестьянского хозяйства "Достық"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Свет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фельдшерского пункта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клуба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Балабаново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библиотеки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Сұлу көл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клуба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Чеботарево 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Хамино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Володарское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клуба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Трекино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клуба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Новенькое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Достық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магазина "Березка"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магазина "Семененко"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Подхоз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клуба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Чувашинское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Урал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библиотеки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Макарово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аульного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мебельного цеха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конторы агрофирмы Товарищество с ограниченной ответственности "Асан"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Октябрьское 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Горбуново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Кожевниково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крестьянского хозяйства "Ақ Аю"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Погодаево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"Гаухар"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Чапурино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Котельниково 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1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Астафьево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бывшего магазина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