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4c9b" w14:textId="0044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22 декабря 2010 года N 37-1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23 февраля 2011 года N 38-1. Зарегистрировано Департаментом юстиции Западно-Казахстанской области 16 марта 2011 года N 7-8-122. Утратило силу решением Казталовского районного маслихата Западно-Казахстанской области от 30 марта 2012 года N 4-2.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Казталовского районного маслихата Западно-Казахстанской области от 30.03.2012 N 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"О районном бюджете на 2011-2013 годы" от 22 декабря 2010 года N 37-1 (зарегистрированный в Реестре государственной регистрации нормативных правовых актов за N 7-8-120, опубликованное 17 января 2011 года, 7 февраля 2011 года, 10 февраля 2011 года районной газете "Ауыл айнасы" N 3, N 6-7, N 8),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пункте 1: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цифру "3 130 498" заменить цифрой "3 190 876";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"651 929" заменить цифрой "712 307";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цифру "3 110 498" заменить цифрой "3 191 923";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цифру "49 851" заменить цифрой "-70 898";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"финансирование дефицита (использование профицита) бюджета" цифру "49 851" заменить цифрой "70 898";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"используемые остатки бюджетных средств" цифру "0" заменить цифрой "21 047";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Дуйсеков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Газизов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от 23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3190876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2476784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2476784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от 23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Казталовского района на 2011–2013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3"/>
        <w:gridCol w:w="1484"/>
        <w:gridCol w:w="1485"/>
        <w:gridCol w:w="4879"/>
        <w:gridCol w:w="26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2011 год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Куушанкульский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38-1 от 23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37-1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программы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общеобразовательного обучения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194"/>
        <w:gridCol w:w="1622"/>
        <w:gridCol w:w="1622"/>
        <w:gridCol w:w="3332"/>
        <w:gridCol w:w="3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2011 год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Караузенская школа-лицей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Г. Молдашева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К. Мендалиева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А. Оразбаева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С. Есетова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Караубинская гимназия им. Г. Караш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Г. Бегалиева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общеобразовательная школа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им. А. Хусайнова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