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e556" w14:textId="ed6e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12 апреля 2011 года № 83. Зарегистрировано Департаментом юстиции Западно-Казахстанской области 19 мая 2011 года № 7-8-128. Утратило силу - постановлением акимата Казталовского района Западно-Казахстанской области от 14 февраля 2012 года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Казталовского района Западно-Казахстанской области от 14.02.2012 № 32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управлений и самоуправлении в Республики Казахстан" и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"О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"О реализации Указа Президента Республики Казахстан от 3 марта 2011 года 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организовать и обеспечить через государственное учреждение "Отдел по делам обороны Казталовского района Западно-Казахстанской области" (по согласованию) призыв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состав районной призывной комиссии согласно приложению. В составе районной призывной комиссии создать районную медицинскую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прилагаемый график проведения призыва граждан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обеспечить доставку граждан для прохождения медицинской и призывной комиссий и отправку их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"Отдела занятости и социальных программ Казталовского района Западно-Казахстанской области" обеспечить необходимым количеством технических работников в период проведения призыва граждан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государственному коммунальному казенному предприятию "Казталовской центральной районной больницы" Управления здравоохранения акимата Западно-Казахстанской области (по согласованию) и государственному коммунальному казенному предприятию "Казталовской районной больницы" Управления здравоохранения акимата Западно-Казахстанской области (по согласованию) обеспечить при проведении медицинского освидетельствования граждан медикаментами,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государственному учреждению "Отдел внутренних дел Казталовского района Департамента внутренних дел Западно-Казахстанской области" (по согласованию) обеспечить доставку лиц, уклоняющихся от призыва на воинскую службу, а также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"Отдел экономики и финансов Казталовского района Западно-Казахстанской области" для исполнения призыва граждан на срочную воинскую службу произвести финансирование в размерах определенных бюджетом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Рекомендовать государственному учреждению "Отдел по делам обороны Казталовского района Западно-Казахстанской области" (по согласованию) заключительную информацию о результатах призыва представить 30 июля 2011 года и 27 декабря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со дня его первого официального опубликования и распространяется на правоотношения, возникшие с 1 апреля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постановления возложить на заместителя акима Казталовского района Молдашева С. 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Т. 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Казталовского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Западно–Казахстанской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_____________Б. Бисенов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12.04.2011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Казталовского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Западно–Казахстанской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_____________Е. Кабиров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12.04.2011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"Казталовской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больницы"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Западно–Казахстанской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_____________К. Алтаев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12.04.2011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"Казталовской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больницы"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Западно–Казахстанской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_____________Е. Рабаев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12.04.2011 г.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2011 года № 83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Кабиров Ерлан Рыскалиевич –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 делам обороны,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(согласовано)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Умиралиев Кайыржан        – заведующий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Максотович                  организационно-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контрольной и кадровой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работы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района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Габбасов Сагат            –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Беккалиевич                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(согласовано)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Гумарова Ботагоз          –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Тулеугалиевна               комиссии врач-терапевт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(согласовано)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Куанышева Нуржамал        – секретарь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Ишановна                    комиссии медсестра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(согласовано)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резервной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Ахонов Арман              –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Жардемгалиевич              отдела по делам обороны,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(согласовано)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Керешов Айбек Асылбекович – главный 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аппарата акима района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Уртаев Бекбол             –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Сагидуллинович             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(согласовано)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Сапахова Гулнар           –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Мутиголлаевна               комиссии врач-терапевт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(согласовано)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Ищанова Гулнар Кабаевна   – секретарь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комиссии медсестра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(согласовано)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медицинской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медицинской комиссии, врач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врачи-специалисты: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хирург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невропатолог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отоларинголог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офтальмолог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фтизиатр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эндокринолог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психиатр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стоматолог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2011 года № 83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9"/>
        <w:gridCol w:w="1452"/>
        <w:gridCol w:w="1177"/>
        <w:gridCol w:w="1159"/>
        <w:gridCol w:w="1712"/>
        <w:gridCol w:w="1520"/>
        <w:gridCol w:w="162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проведения комиссии, с 8.00 до 16.00 </w:t>
            </w:r>
          </w:p>
        </w:tc>
      </w:tr>
      <w:tr>
        <w:trPr>
          <w:trHeight w:val="525" w:hRule="atLeast"/>
        </w:trPr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4, 5, 6, 7, 8, 11, 12, 13, 14, 15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3, 4, 5, 6, 10, 11, 12, 13, 16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1, 2, 3, 6, 7, 8, 9, 10, 13, 14, 15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3, 4, 5, 6, 7, 10, 11, 12, 13, 14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1, 2, 3, 4, 7, 8, 9, 10, 11, 14, 15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1, 2, 5, 6, 7, 8, 9, 12, 13, 14, 15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