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5c4a" w14:textId="5f55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22 апреля 2009 года N 16-3 "Об оказании социальной помощи отдельным категориям нуждающихся граждан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 августа 2011 года N 41-3. Зарегистрировано Департаментом юстиции Западно-Казахстанской области 18 августа 2011 года N 7-8-130. Утратило силу - решением Казталовского районного маслихата Западно-Казахстанской области от 30 июля 2012 года N 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Решением Казталовского районного маслихата Западно-Казахстанской области от 30.07.2012 </w:t>
      </w:r>
      <w:r>
        <w:rPr>
          <w:rFonts w:ascii="Times New Roman"/>
          <w:b w:val="false"/>
          <w:i w:val="false"/>
          <w:color w:val="ff0000"/>
          <w:sz w:val="28"/>
        </w:rPr>
        <w:t>N 7-2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2011 года, рассмотрев представление об устранении нарушений Закона департамента Юстиции Западно-Казахстанской области от 28 апреля 2011 года N 4-3725,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Казталовского районного маслихата "Об оказании социальной помощи отдельным категориям нуждающихся граждан района" от 22 апреля 2009 года N 16-3 (зарегистрированное в Реестре государственной регистрации нормативных правовых актов за N 7-8-87, опубликовано в газете "Ауыл айнасы" от 18 мая 2009 года N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"от 5 тысяч до 20 тысяч тенге" заменить словами "в размере 7 месячных расчетных показателей";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"20-25 месячных расчетных показателей" заменить словами "в размере 25 месячных расчетных показателей";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"20-25 месячных расчетных показателей" заменить словами "в размере 10 месячных расчетных показателей";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"10-25 месячных расчетных показателей" заменить словами "в размере 34 месячных расчетных показателей";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Оказать ежемесячную социальную помощь отдельным категориям нуждающихся граждан района в следующих размерах:";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сессий              М. Тоясов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В.и.п.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М. Мырзагалиев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