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39e6e" w14:textId="b239e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на территории Казталовского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Казталовского района Западно-Казахстанской области от 28 ноября 2011 года № 272. Зарегистрировано Департаментом юстиции Западно-Казахстанской области 14 декабря 2011 года № 7-8-137. Утратило силу постановлением акимата Казталовского района Западно-Казахстанской области от 28 января 2016 года № 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акимата Казталовского района Западно-Казахстанской области от 28.01.2016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>№ 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совместно с районной избирательной комиссией (по согласованию) места для размещения агитационных печатных материалов для всех кандидатов на территории Казталовского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Акимам аульных округов оснастить определенные места для размещения агитационных печатных материалов стендами, щитами, тумбами.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Молдашева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Казталовской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районной избирательной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_____________С. Молдашев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28.11.2011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2011 года № 272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</w:t>
      </w:r>
      <w:r>
        <w:br/>
      </w:r>
      <w:r>
        <w:rPr>
          <w:rFonts w:ascii="Times New Roman"/>
          <w:b/>
          <w:i w:val="false"/>
          <w:color w:val="000000"/>
        </w:rPr>
        <w:t>на территории Казталовского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7"/>
        <w:gridCol w:w="11013"/>
      </w:tblGrid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cело Акпатер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прилегаюшей к зданию Акпатерского Дома культуры, ул. Акпатер,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cело Кишкенешал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прилегаюшей к зданию Фельдшерского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Киши Талдыкуык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прилегаюшей к зданию Киши Талдыкской начальной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Талдыкудык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прилегаюшей к зданию Талдыкудыкского Дома культуры, ул. С. Есетова,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Хайруш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прилегаюшей к зданию Хайрушского сельского клуба, ул. Хайруш,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Кайынды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прилегаюшей к зданию Қайындынского Дома культуры, ул. С. Жумашевой,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Болашак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прилегаюшей к зданию Болашакского Дома культуры, ул. Жана Турмыс,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Жанатан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прилегаюшей к зданию Миронкой основной школы, ул. Жана курылыс,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Купкутир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прилегаюшей к зданию Купкутирского сельского клуба, ул. Тәуелсіздік,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Аккурай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прилегаюшей к зданию Аккурайского сельского клуба, ул. Бейбітшілік,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Ажбай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прилегаюшей к зданию Бирикского Дома культуры, ул. Мадениет,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Саралжын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прилегаюшей к зданию Саралжынской начальной школы, ул. К. Басымова,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прилегаюшей к зданию Кызылтууской сельской библиотеки, ул. Зайнуллиной,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Нурсай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прилегаюшей к административному зданию аппарата акима Теренкульского сельского округа, ул. Желтоксана, 4/1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Беспишен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прилегаюшей к зданию Беспишенского начальной школы, ул. Мектеп,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Мереке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прилегаюшей к зданию Мерекинкого сельского клуба, ул. Мектеп,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Кушанкуль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прилегаюшей к зданию Кушанкульского Дома культуры, Жана курылыс,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Ордабай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прилегаюшей к зданию Ордабайской сельской библиотеки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Караоба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прилегаюшей к административному зданию аппарата акима Караубинского сельского округа, ул. Бектургана, 4/1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Енбек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прилегаюшей к зданию Енбекского начальной школы, ул. Коммунистическая,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Конысбай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прилегаюшей к зданию Кунысбайского фельдшерского пункта, ул. М. Маметовой, 2/1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Жалпактал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 прилегающей к зданию детско-юношеский спортивной школы, ул. Жалпактал,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Информационный стенд на территории прилегающей к зданию Дома культуры, ул. Хусаинова,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Информационный стенд на территории Центральный площади, на перекрестке улицы Фурманова и С. Датова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прилегающей к зданию магазина АО "Талап", ул. Байконыр,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 прилегающей к зданию Дома культуры ул. Курмангазы,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Еламан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 прилегающей к зданию Еламанской начальной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Саралжын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 прилегающей к зданию Саралжынской начальной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Сатыбалды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 прилегающей к зданию Сатыбалдинской средней общеобразовательной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Оразгали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 прилегающей к зданию Оразгалинской начальной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Талдыапан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 прилегающей к зданию Дома культуры ул. Бейбітшілік,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 прилегающей к зданию Кособинской начальной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Бейстерек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Информационный стенд на территории прилегающей к зданию Бейстерекской сельского клуба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Кайшакудук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 прилегающей к зданию Кайшакудукской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 прилегающей к зданию Сарыкудукской начальной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 прилегающей к зданию Дома культуры ул. Т. Калиева,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Жулдыз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 прилегающей к зданию Дома культуры им. Шакена, ул. Достык,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Ащысай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 прилегающей к зданию Ащысайского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Бостандык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 прилегающей к зданию Бостандыкского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Торегали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 прилегающей к жилому дому по ул. Торегали,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Казталовка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районного Дома культуры, ул. Шарафутдинова,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Казталовской средней общеобразовательной школы, ул. Шарафутдинова,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Бозоба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сельского клуба, ул. Ш. Мергалиева,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Сексенбаев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Сексенбаевской начальной школы, ул. Мектеп,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Конысской средней общеобразовательной школы, ул. Молдагулова,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Бостандык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административному зданию аппарата акима Бостандыкского сельского округа, ул. ҚР Тәуелсіздігіне 10 жыл,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Каракульской начальной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Караузень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Караузенского дома культуры, ул. Ж. Молдагалиева,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фельдшерского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Жасского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сельского дома культуры, ул. Сырыма Датова,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Абиш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Абишской основной общеобразовательной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Кумекши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основной общеобразовательной школы им. Н. Дюйсенгалиева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