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a7f2" w14:textId="f32a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14 декабря 2011 года № 48-1. Зарегистрировано Департаментом юстиции Западно-Казахстанской области 30 декабря 2011 года № 7-8-138. Утратило силу - решением Казталовского районного маслихата Западно-Казахстанской области от 5 февраля 2013 года № 10-9.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Казталовского районного маслихата Западно-Казахстанской области от 5 февраля 2013 года № 10-9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- 3 598 616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- 715 906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- 2 545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- 2 879 985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- 3 551 758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- 98 758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- 103 563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- 4 805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- 24 176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- 24 176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-76 076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- 76 076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- 77 664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- 22 541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- 20 953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Казталовского районного маслихата Западно-Казахстанской области от 22.02.2012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16.04.2012 </w:t>
      </w:r>
      <w:r>
        <w:rPr>
          <w:rFonts w:ascii="Times New Roman"/>
          <w:b w:val="false"/>
          <w:i w:val="false"/>
          <w:color w:val="00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10.12.2012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Западно-Казахстанского областного маслихата от 6 декабря 2011 года № 36-1 "Об областном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6 декабря 2011 года № 36-1 "Об областном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Учесть в районном бюджете на 2012 год поступление целевых трансфертов и кредитов из областного бюджета в общей сумме - 790 218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- 8 188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- 2 900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- 120 720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- 8 957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- 30 239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- 1 110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- 46 408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- 9 312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заработной платы - 137 472 тыс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- 39 583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- 8 602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- 11 535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для реализации мер социальной поддержки специалистов- 77 664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- 16 450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- 24 500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мероприятии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- 4 207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в селе Болашак – 80 000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пособия на детей до 18 лет – 16 000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санаторно-курортного лечения ветеранов – 1 200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 медицинских кабинетов в общеобразовательных школах – 1 700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бывшего хлебного завода под спортивный комплекс в селе Казталов – 94 451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проектно-сметной документации реконструкции системы водоснабжения в селе Казталов – 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водоснабжения в селе Талдыапан - 1 800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Нурсай - 38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реконструкции системы водоснабжения в селе Талдыкудук - 1 260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реконструкции системы водоснабжения в селе Карауба - 12 772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завершение реконструкции системы водоснабжения в селе Жулдыз - 8 596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тротуаров – 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– 20 500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Казталовского районного маслихата Западно-Казахстанской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10.12.2012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размере 24 568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Казталовского районного маслихата Западно-Казахстанской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секвестрированию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сельских округов Казталовского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средства по программе общеобразовательного обучения в школах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Мырзагалиев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Казталовского районного маслихата Западно-Казахстанской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803"/>
        <w:gridCol w:w="741"/>
        <w:gridCol w:w="7944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3598616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715906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394037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2879985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2879985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30"/>
        <w:gridCol w:w="799"/>
        <w:gridCol w:w="758"/>
        <w:gridCol w:w="7880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-76076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99"/>
        <w:gridCol w:w="737"/>
        <w:gridCol w:w="7902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12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2207222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99"/>
        <w:gridCol w:w="737"/>
        <w:gridCol w:w="7902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2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2270695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Казталовского районного маслихата Западно-Казахстанской области от 16.04.2012 </w:t>
      </w:r>
      <w:r>
        <w:rPr>
          <w:rFonts w:ascii="Times New Roman"/>
          <w:b w:val="false"/>
          <w:i w:val="false"/>
          <w:color w:val="ff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6"/>
        <w:gridCol w:w="817"/>
        <w:gridCol w:w="796"/>
        <w:gridCol w:w="968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Казталовского районного маслихата Западно-Казахстанской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6"/>
        <w:gridCol w:w="804"/>
        <w:gridCol w:w="804"/>
        <w:gridCol w:w="7760"/>
        <w:gridCol w:w="14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2012 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Куушанкульский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от 14 декабря 2011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- Решением Казталовского районного маслихата Западно-Казахстанской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