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57c3" w14:textId="2775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Каратобинского районного  маслихата от 25 декабря 2010 года N 25-1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5 апреля 2011 года N 28-1. Зарегистрировано Департаментом юстиции Западно-Казахстанской области 20 апреля 2011 года N 7-9-103. Утратило силу решением Каратобинского районного маслихата Западно-Казахстанской области от 17 апреля 2012 года № 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Каратобинского районного маслихата Западно-Казахстанской области от 17.04.2012 № 2-6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марта 2011 года N 30-1 "О внесении изменений и дополнений в решение областного маслихата от 13 декабря 2010 N 28-2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районном бюджете на 2011-2013 годы" от 25 декабря 2010 года N 25-1 (зарегистрированный в Реестре государственной регистрации нормативных правовых актов за N 7-9-101, опубликованное 21 января 2011 года в газете "Қаратөбе өңірі"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"1 759 112" заменить цифрой "1 836 276";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"2 595" заменить цифрой "25 067";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"1 615 507" заменить цифрой "1 670 199";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"1 759 112" заменить цифрой "1 814 063";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в строке "чистое бюджетное кредитование" цифру "24 035" заменить цифрой "35 372";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"24 035" заменить цифрой "36 559";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"0" заменить цифрой "1 187";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"-24 035" заменить цифрой "-13 159";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-  13 159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- 24 035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погашение займов - 33 153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- 22 277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2011 год поступление целевых трансфертов и кредитов из республиканского и областного бюджета в общей сумме 266 312 тыс.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"16 706" заменить цифрой "19 720";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четырнадцатым, пятнадцатым, шестнадцатым, семнадцатым, восемнадцатым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категорию, учителям школ и воспитателям дошкольных организаций образования - 7 546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- 5 460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"Программы занятости - 2020" – 6 706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государственного пособия на детей до 18 лет – 19 966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адресной социальной помощи – 12 000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Гумаров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Б. Тойшыбаев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N 28-1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N 25-1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00"/>
        <w:gridCol w:w="576"/>
        <w:gridCol w:w="617"/>
        <w:gridCol w:w="7787"/>
        <w:gridCol w:w="1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1836276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 за юридические услуги и (или), уполномоченных на это органов или должностных лиц за выдачу документов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 (сметы расходов) Национального Банка Республики Казахстан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(смета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1670199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1670199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целевые трансферты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развития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123863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11"/>
        <w:gridCol w:w="719"/>
        <w:gridCol w:w="719"/>
        <w:gridCol w:w="7367"/>
        <w:gridCol w:w="177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1814063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города, города районного значения, поселка, села, сельского округа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городов, города районного значения, поселка, села, сельского округа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управления коммунальной собственностью района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1080630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сети дошкольных воспитательных учреждений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969517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969517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924088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образования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учебников и учебно-методического пособия для государственных районных организаций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здравоохранения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города, города районного значения, поселка, села, сельского округа.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села, сельского округа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нуждающимся людям на дому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строительство из государственного коммунального фонда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их размещение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города, города районного значения, поселка, села, сельского округа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 с финансовыми активами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-13159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 органом района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