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0863" w14:textId="3e50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Каратобинском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24 марта 2011 года № 54. Зарегистрировано Департаментом юстиции Западно-Казахстанской области 20 апреля 2011 года № 7-9-104. Утратило силу - постановлением акимата Каратобинского района Западно-Казахстанской области от 31 декабря 2011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Каратобинского района Западно-Казахстанской области от 31.12.2011 № 221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Законов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Республике Казахстан от 19 июня 2001 года N 83 "О мерах по реализации Закона Республики Казахстан от 23 января 2001 года "О занятости населения", в целях организации общественных работ, учитывая заявки учреждений и предприятий района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 по Каратобинскому району на 2011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"Каратобинский районный отдел экономики и финансов" обеспечить финансирование общественных работ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"Каратобинский районный 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Карагойшин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N 54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
труда 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в Каратобинском районе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331"/>
        <w:gridCol w:w="2651"/>
        <w:gridCol w:w="2247"/>
        <w:gridCol w:w="3057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конкретные условия 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и участников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Каратобинского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поступивших заявок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кодекса Республики Казахстан согласно трудового договора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законом Республики Казахстан финансирование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(Прокуратура Каратобинского района)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Каратобинского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Каратобинского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Шоптикульского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Жусандойского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Саралжинского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Аккозинского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Кускульского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Егиндикульского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Каракульского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Сулыкульского сельского округа"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"Каратобинский районный отдел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тельства, сельского хозяйства и ветеринарии"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"Каратобинский районный отдел земельных отношений"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Каратобинского районного маслихата"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учреждения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- канцелярия Каратобинского районного суда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учреждения "Департамента по исполнению судебных актов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Комитета по исполнению судебных актов Министерства юстиции Республики Казахстан" Территориальный отдел Каратобинского района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обслуживания населения Каратобинского района - филиал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 "Центр обслуживания населения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"Каратобинская центральная районная больница" Управления здравоохранения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областной филиал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казенного предприятия 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центр по выплате пенсий Министерства труда и социальной защиты населения Республики Казахстан"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районный филиал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общественного объединения 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"Нур-Отан"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Каратобинское районное государственное коммунальное предприятие на праве хозяйственного ведения акимата Каратобинского района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