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a45c" w14:textId="305a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 маслихата от 2 марта 2009 года N 10-8 "Об оказании социальной помощи отдельным категориям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июня 2011 года N 29-5. Зарегистрировано Департаментом юстиции Западно-Казахстанской области 14 июля 2011 года N 7-9-106. Утратило силу решением Каратобинского районного маслихата Западно-Казахстанской области от 18 декабря 2012 года № 19-6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18.12.2012 № 19-6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Каратобинского районного маслихата "Об оказании социальной помощи отдельным категориям нуждающихся граждан по Каратобинскому району" от 2 марта 2009 года N 10-8 (зарегистрировано в Реестре государственной регистрации нормативных правовых актов N 7-9-78, опубликовано 20 марта 2009 года в районной газете "Қаратөбе өңірі" N 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Оказать социальную помощь отдельным категориям нуждающихся граждан по Каратобинскому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Великой Отечественной войны к государственному празднику Дню Победы - 35 000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Афганской войны к государственному празднику Дню Победы - 2 000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вдовам погибших военнослужащих в Великой Отечественной войне, не вступившим в повторный брак, к государственному празднику Дню Победы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женам (мужьям) умерших инвалидов и участников Великой Отечественной войны которые не вступали в повторный брак к государственному празднику Дню Победы - 2 000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 трудившимся в годы войны в тылу к государственному празднику Дню Победы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ликвидации последствий катастрофы на Чернобыльской атомной электростанции к государственному празднику Дню Победы - 2 000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погибших (умерших) при прохождении воинской службы в мирное время к государственному празднику Дню Победы - 2 000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приравненным к участникам Великой Отечественной войны к государственному празднику Дню Победы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инвалидам Советской армии и инвалидам Семипалатинского испытательного ядерного полигона к государственному празднику Дню Победы - 2 000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единовременная выплата, находящимся на лечении и состоящим на учете в организациях здравохранения, онкологическим, психоневрологическим больным детям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единовременная выплата в связи со смертью малообеспеченного гражданина оказывается лицу, осуществившему его погребение - 11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единовременная выплата семьям (гражданам) пострадавшим от пожара, наводнения и другого стихийного бедствия природного или техногенного характера - 12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единовременная выплата находящимся на лечении и состоящим на учете в организациях здравохранения, больным туберкулезом - 9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выплата в случае дополнительно выделенных средств для социальной поддержки малообеспеченных семей, не имеющих доходов - 9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гражданам, достигшим 90 лет и старше единовременно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населению,пострадавшему от воздействия испытательных полигонов "Капустин-Яр" и "Азгир":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 до 18 лет и инвалидам общего заболевания І группы - 2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инвалилам 2 группы - 1,5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3 группы - 1 месячный расчетный показатель.".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со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этого решения возложить на заведующего Каратобинским районным отделом экономики и финансов Б. Нурмагамбетова и заведующего районным отделом занятости и социальных программ М. Ермегали.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Б. Тойшыбаев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