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87b8a" w14:textId="ae87b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Каратобинского районного  маслихата от 25 декабря 2010 года N 25-1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5 июля 2011 года N 30-1. Зарегистрировано Департаментом юстиции Западно-Казахстанской области 21 июля 2011 года N 7-9-108. Утратило силу решением Каратобинского районного маслихата Западно-Казахстанской области от 17 апреля 2012 года № 2-6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Каратобинского районного маслихата Западно-Казахстанской области от 17.04.2012 № 2-6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N 148 от 23 января 2001 года 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21 июня 2011 года N 32-2 "О внесении изменений и дополнений в решение Западно-Казахстанского областного маслихата от 13 декабря 2010 года N 28-2 "Об областном бюджете на 2011-2013 годы""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"О районном бюджете на 2011-2013 годы" от 25 декабря 2010 года N 25-1 (зарегистрированный в Реестре государственной регистрации нормативных правовых актов за N 7-9-101, опубликованное 21 января 2011 года в газете "Қаратөбе өңірі" N 3),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цифры "1 836 276" заменить цифрами "1 822 230";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"1 670 199" заменить цифрой "1 656 153";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цифру "1 814 063" заменить цифрой "1 800 017";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пункте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цифру "266 312" заменить "252 266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одиннадцатом цифру "27 130" заменить цифрой "10 790";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шестнадцатом цифру "6 706" заменить цифрой "5 800";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девятнадцатым следующего содержаниея: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обеспечение оборудованием, программным обеспечением детей-инвалидов, обучающихся на дому - 3 200 тыс.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Т. Каримов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 Б. Тойшыбаев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июля 2011 года N 30-1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2010 года N 25-1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9"/>
        <w:gridCol w:w="731"/>
        <w:gridCol w:w="600"/>
        <w:gridCol w:w="644"/>
        <w:gridCol w:w="7444"/>
        <w:gridCol w:w="21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1 822 230</w:t>
            </w:r>
          </w:p>
        </w:tc>
      </w:tr>
      <w:tr>
        <w:trPr>
          <w:trHeight w:val="21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140 798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61 162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61 162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65 870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65 870</w:t>
            </w:r>
          </w:p>
        </w:tc>
      </w:tr>
      <w:tr>
        <w:trPr>
          <w:trHeight w:val="27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11 292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4 772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4 759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1 204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 работы и услуги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1 411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21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 за юридические услуги и (или), уполномоченных на это органов или должностных лиц за выдачу документов 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1 063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1 063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25 067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 (сметы расходов) Национального Банка Республики Казахстан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(смета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24 210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24 210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</w:tr>
      <w:tr>
        <w:trPr>
          <w:trHeight w:val="13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1 656 153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1 656 153</w:t>
            </w:r>
          </w:p>
        </w:tc>
      </w:tr>
      <w:tr>
        <w:trPr>
          <w:trHeight w:val="27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Текущие целевые трансферты 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120 708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развития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107 523</w:t>
            </w:r>
          </w:p>
        </w:tc>
      </w:tr>
      <w:tr>
        <w:trPr>
          <w:trHeight w:val="27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1 427 922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9"/>
        <w:gridCol w:w="534"/>
        <w:gridCol w:w="743"/>
        <w:gridCol w:w="744"/>
        <w:gridCol w:w="7236"/>
        <w:gridCol w:w="1994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1 800 017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163 270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148 916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16 991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16 991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45 544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45 271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города, города районного значения, поселка, села, сельского округа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86 381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городов, города районного значения, поселка, села,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86 381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14 354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14 354</w:t>
            </w:r>
          </w:p>
        </w:tc>
      </w:tr>
      <w:tr>
        <w:trPr>
          <w:trHeight w:val="19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политики,системы государственного планирования управления коммунальной собственостью района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13 154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3 771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3 771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3 771</w:t>
            </w:r>
          </w:p>
        </w:tc>
      </w:tr>
      <w:tr>
        <w:trPr>
          <w:trHeight w:val="13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3 771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1 083 830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83 394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83 394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сети дошкольных воспитательных учреждений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75 848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7 546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Начальное,основное среднее и общее среднее образование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969 517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969 517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924 088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45 429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образования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30 919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 образования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30 919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5 739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2 517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учебников и учебно-методического пособия для государственных районных организации образования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15 242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4 029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Здравохранение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здравохранения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города, города районного значения, поселка, села,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181 081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165 305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города, города районного значения, поселка, села,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2 175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2 175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163 130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41 546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18 964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11 038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25 308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1 618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нуждающимся людям на дому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11 959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44 287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15 776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15 776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13 840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1 936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72 332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20 590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19 790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строительство из государственного коммунального фонда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их размещение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31 175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8 703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8 703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22 472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22 472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20 567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города, города районного значения, поселка, села,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20 567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3 388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4 361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12 818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Балгоустройство и озеленение населенных пунктов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135 639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82 037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82 037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82 037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37 409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7 554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7 554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29 855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29 855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14 493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7 413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7 413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117 998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4 302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4 302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4 302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87 733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87 733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87 733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6 243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6 243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6 243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19 720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19 720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19 720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8 757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8 757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8 757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8 757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25 081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25 081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5 198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5 198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2 872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2 872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11 551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11 551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7 906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7 906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7 906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7 906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35 372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36 559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охранямые природные территории,охрана окружающей среды и животного мира, земельные отношения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36 559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36 559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36 559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36 559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</w:t>
            </w:r>
          </w:p>
        </w:tc>
      </w:tr>
      <w:tr>
        <w:trPr>
          <w:trHeight w:val="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</w:t>
            </w:r>
          </w:p>
        </w:tc>
      </w:tr>
      <w:tr>
        <w:trPr>
          <w:trHeight w:val="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</w:t>
            </w:r>
          </w:p>
        </w:tc>
      </w:tr>
      <w:tr>
        <w:trPr>
          <w:trHeight w:val="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 с финансовыми активами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-13 159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13 159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24 035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24 035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24 035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местными исполнительным органом района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24 035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33 153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33 153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33 153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33 153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22 277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22 277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