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7ceb" w14:textId="b8a7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25 декабря 2010 года N 25-1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13 декабря 2011 года N 34-1. Зарегистрировано Департаментом юстиции Западно-Казахстанской области 30 декабря 2011 года N 7-9-111. Утратило силу решением Каратобинского районного маслихата Западно-Казахстанской области от 17 апреля 2012 года № 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Каратобинского районного маслихата Западно-Казахстанской области от 17.04.2012 № 2-6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3 ноября 2011 года N 35-2 "О внесении изменений в решение областного маслихата от 13 декабря 2010 N 28-2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районном бюджете на 2011-2013 годы" от 25 декабря 2010 года N 25-1 (зарегистрированное в Реестре государственной регистрации нормативных правовых актов за N 7-9-101, опубликованное 21 января 2011 года в газете "Қаратөбе өңірі" N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Исағалиев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Б. Тойшыбаев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34-1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775"/>
        <w:gridCol w:w="645"/>
        <w:gridCol w:w="688"/>
        <w:gridCol w:w="7110"/>
        <w:gridCol w:w="20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1 833 169</w:t>
            </w:r>
          </w:p>
        </w:tc>
      </w:tr>
      <w:tr>
        <w:trPr>
          <w:trHeight w:val="2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138 894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65 870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1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 за юридические услуги и (или), уполномоченных на это органов или должностных лиц за выдачу документов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 (сметы расходов) Национального Банка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(смета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1 667 092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1 667 092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целевые трансферты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113 862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125 308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1"/>
        <w:gridCol w:w="759"/>
        <w:gridCol w:w="759"/>
        <w:gridCol w:w="7203"/>
        <w:gridCol w:w="20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1 810 956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165 888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города, города районного значения, поселка, села, сельского округа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городов, города районного значения, поселка, села,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управления коммунальной собственностью района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1 102 370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сети дошкольных воспитательных учреждений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983 868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983 868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932 149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учебников и учебно-методического пособия для государственных районных организации 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здравоохранения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города, города районного значения, поселка, села, сельского округа.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140 646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села, сельского округа.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123 789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нуждающимся людям на дому.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строительство из государственного коммунального фонда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и их размещение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города, города районного значения, поселка, села, сельского округа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исполнителных органов по выплате вознаграждений и иных платежей по займам из областного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 с финансовыми активами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-15 073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 органом района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