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5cc0" w14:textId="c075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
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18 марта 2011 года № 24. Зарегистрировано Департаментом юстиции Западно-Казахстанской области 6 апреля 2011 года № 7-10-99. Утратило силу - постановлением акимата Сырымского района Западно-Казахстанской области от 8 апреля 2011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Сырымского района Западно-Казахстанской области от 08.04.2011 № 50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Сырымской районной территориальной избирательной комиссией, места для размещения агитационных печатных материалов для кандидатов в Президенты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Батырниязову Ж.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со дня официального опубликования и распространяется на правоотношения, возникшие с 3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Е. Нысангалиев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Батырниязов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18.03.2011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кандидатов</w:t>
      </w:r>
      <w:r>
        <w:br/>
      </w:r>
      <w:r>
        <w:rPr>
          <w:rFonts w:ascii="Times New Roman"/>
          <w:b/>
          <w:i w:val="false"/>
          <w:color w:val="000000"/>
        </w:rPr>
        <w:t>
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2848"/>
        <w:gridCol w:w="5747"/>
        <w:gridCol w:w="2199"/>
      </w:tblGrid>
      <w:tr>
        <w:trPr>
          <w:trHeight w:val="7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агита-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печатных материалов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Правое крыло здания аппарата акима сельского округа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Жана-Онир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общеобразовательной школы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Сасыккуль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общеобразовательной школы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Аралтюба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Левая крыло зданием сельского фельдшерского пункта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Левое крыло пункта "Чистая вода"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Булдурты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Правое крыло здания сельской библиотеки, расположенный по улице С. Датова и левое крыло здания "Казпочта"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Кугерис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фельдшерского пункта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фельдшерского пункта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Жымпиты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районного Дома культуры, противоположные стороны пересечения улиц С. Датүлы и Б. Каратаев, Амангельды и Айтеке би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 Мая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Косарал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доска возле здания сельской врачебной амбулаторий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Агоба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Каракудук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Жетикуль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Кособа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Жыракудук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Жыракудкуской общеобразовательной средней школы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Коныр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Тамды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Талдыбулак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Казакстан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Казахстанской основной общеобразовательной школы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Тасқудук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между зданиями сельского Дома культуры и аппарата акима сельского округа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Алатау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между зданиями сельского фельдшерского пункта и Алатауской основной школы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Тоганас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Левое крыло зданием аппарата акима сельского округа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Анкаты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Сегизуй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Караганды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Куспанкуль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Шагырлой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Правое крыло здания аппарата акима сельского округа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Жанаконыс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Правое крыло здания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Куздигара 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Левое крыло здания сельского фельдшерского пункта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