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f9d3" w14:textId="824f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 от 24 декабря 2010 года № 26-3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11 апреля 2011 года № 28-2. Зарегистрировано Департаментом юстиции Западно-Казахстанской области 22 апреля 2011 года № 7-10-100. Утратило силу - решением Сырымского районного маслихата Западно-Казахстанской области от 13 апреля 2012 года №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Сырымского районного маслихата Западно-Казахстанской области от 13.04.2012 № 2-4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№ 30-1 от 15 марта 2011 года "О внесении изменений и дополнений в решение Западно-Казахстанского областного маслихата от 13 декабря 2010 года № 28-2 "Об областном бюджете на 2011-2013 годы" (зарегистрированное в Реестре государственной регистрации нормативных правовых актов за № 3060)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2011-2013 годы" от 24 декабря 2010 года № 26-3 (зарегистрированное в Реестре государственной регистрации нормативных правовых актов за № 7-10-97, опубликованное 24 марта 2011 года в газете "Сырым елі"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"2 054 060" заменить цифрой "2 091 724";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"193 240" заменить цифрой "199 155";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"8 580" заменить цифрой "2 665";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"1 851 840" заменить цифрой "1 889 504";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"2 054 060" заменить цифрой "2 090 428";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"18 694" заменить цифрой "24 513";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"18 694" заменить цифрой "25 403";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"0" заменить цифрой "890";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цифрой и словами "5 100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и словами "5 100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"-18 694" заменить цифрой "-28 317";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"18 694" заменить цифрой "28 317";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"0" заменить цифрой и словами "18 694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и словами "13 272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и словами "22 895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цифру "166 553" заменить цифрой "191 835";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"20 089" заменить цифрой "23 084";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пятнадцатым, шестнадцатым,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- 9 029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поддержку частного предпринимательства в рамках программы "Дорожная карта бизнеса – 2020" - 6 552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Программы занятости 2020 - 6 706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"20 779" заменить цифрой "33 161";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6 382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Таскалиев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28-2 от 11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15"/>
        <w:gridCol w:w="719"/>
        <w:gridCol w:w="595"/>
        <w:gridCol w:w="7350"/>
        <w:gridCol w:w="16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05"/>
        <w:gridCol w:w="806"/>
        <w:gridCol w:w="806"/>
        <w:gridCol w:w="7090"/>
        <w:gridCol w:w="166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2090428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1322112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1231081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1231081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1174256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28-2 от 11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2011-2013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95"/>
        <w:gridCol w:w="815"/>
        <w:gridCol w:w="407"/>
        <w:gridCol w:w="8072"/>
        <w:gridCol w:w="148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1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