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ca1d" w14:textId="1e2c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 апреля 2011 года № 49. Зарегистрировано Департаментом юстиции Западно-Казахстанской области 12 мая 2011 года № 7-10-103. Утратило силу - постановлением акимата Сырымского района Западно-Казахстанской области от 1 февраля 2012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Сырымского района Западно-Казахстанской области от 01.02.2012 № 52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 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Сырымского района Западно-Казахстанской области" (по согласованию) проведение призыва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 приложению. В составе районной призывной комиссии создать районный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Организовать призывной участок в зданий государственного учреждения "Отдел по делам обороны Сырымского района Западно-Казахстанской области" по адресу поселок Жымпиты, улица Жумагалиева,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проведения призыва граждан на срочную воинскую службу по Сырымскому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"Сырымский районный отдел занятости и социальных программ" обеспечить необходимым количеством технических работников в период проведения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коммунальное казенное предприятия "Сырымская центральная районная больница" управления здравоохранения акимата Западно-Казахстанской области (по согласованию) обеспечить при проведении медицинского освидетельствования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учреждения "Отдел внутренних дел Сырымского района Департамента Западно-Казахстанской области"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постановления вводится в действие со дня его первого официального опубликования и распространяется на правоотношения, возникшие с 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постановления возложить на заместителя акима района Турегалиева Т.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Е. Нысангалиев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Сырымского района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"Сырымская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области,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Дуйсенгалиев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К.Ниязгалиев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02.04.2011 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от 2 апреля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1"/>
        <w:gridCol w:w="464"/>
        <w:gridCol w:w="7525"/>
      </w:tblGrid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Маканов Кайрат Узакбаевич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по делам обороны,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 Ерлан Жолдыбаевич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общим отделом аппарата акима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комиссии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Кубашев Гиззат Оразгулович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районного отдела внутренних дел (по согласованию) 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Какимжанова Аккуми Узакбаевна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директора районный центральной больницы по лечебному делу, председатель медицинской комиссии (по согласованию) 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Гулбарам Бакытжановна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сестра, секретарь комиссии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Состав резерва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Муканов Ербол Максотович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по делам обороны,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 Ерлан Кабдолуапович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отдела государственного права и кадровых работ аппарата акима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резервной комиссии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Ниязгалиев Тимур Кабулович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начальника отдела внутренних дел Сырымского района Департамента Западно-Казахстанской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Мендешов Сабыр Абдилхалыкович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районный центральной больницы, председатель медицинской комиссии (по согласованию) 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Кыдыралина Манар Бекниязовна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комиссии, врач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Эндокринолог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от 2 апреля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срочную воинскую службу по Сырымскому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2961"/>
        <w:gridCol w:w="2252"/>
        <w:gridCol w:w="745"/>
        <w:gridCol w:w="967"/>
        <w:gridCol w:w="2254"/>
        <w:gridCol w:w="967"/>
        <w:gridCol w:w="1235"/>
      </w:tblGrid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от 8:30 до 12:30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ноя-брь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дека-брь</w:t>
            </w:r>
          </w:p>
        </w:tc>
      </w:tr>
      <w:tr>
        <w:trPr>
          <w:trHeight w:val="26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"Отдел по делам обороны Сырымского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06.04.2011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12.04.2011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04.10.2011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13.10.2011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