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d1cb" w14:textId="26fd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22 апреля 2011 года № 80. Зарегистрировано Департаментом юстиции Западно-Казахстанской области 12 мая 2011 года № 7-10-104. Утратило силу постановлением акимата Сырымского района Западно-Казахстанской области от 21 декабря 2016 года № 469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Сырымского района Западно-Казахстанской области от 21.12.2016 </w:t>
      </w:r>
      <w:r>
        <w:rPr>
          <w:rFonts w:ascii="Times New Roman"/>
          <w:b w:val="false"/>
          <w:i w:val="false"/>
          <w:color w:val="ff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"Сырымский районный отдел занятости и социальных программ"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выполнением настоящего постановления возложить на заместителя акима Сырымского района Батырниязова Ж.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