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9496c" w14:textId="56949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карантинного режима в селе Коныр Жосалинского сельского округа Сырымского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Сырымского района Западно-Казахстанской области от 29 июня 2011 года N 114. Зарегистрировано Департаментом юстиции Западно-Казахстанской области 12 июля 2011 года N 7-10-105. Утратило силу постановлением акимата Сырымского района Западно-Казахстанской области от 15 июля 2011 года № 132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Сырымского района Западно-Казахстанской области от 15.07.2011 № 132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 и от 10 июля 2002 года 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основании представления от 25 мая 2011 года N 1-32-217 государственного учреждения "Сырымская районная территориальная инспекция Комитета государственной инспекции в агропромышленном комплексе" Министерства сельского хозяйства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ветеринарный режим карантинной зоны с ведением карантинного режима, в связи с возникновением заболевания эмфизематозного карбункула среди крупного рогатого скота в селе Коныр Жосалинского сельского округа Сырымского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учреждению "Сырымская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 (по согласованию), акиму Жосалинского сельского округа и государственному учреждению "Сырымский районный отдел предпринимательства, сельского хозяйства и ветеринарии"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Турегалиева Т. 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 Ж. Батырниязов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"Сырымская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территориальная инспекция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инспекции в Агропромышленном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комплексе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_____________Т. Кобдабаев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29.06.2011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