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af89" w14:textId="1bda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Сырымского районного маслихата  от 24 декабря 2010 года № 26-3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21 июля 2011 года № 29-2. Зарегистрировано Департаментом юстиции Западно-Казахстанской области 1 августа 2011 года № 7-10-106. Утратило силу - решением Сырымского районного маслихата Западно-Казахстанской области от 13 апреля 2012 года № 2-4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Сырымского районного маслихата Западно-Казахстанской области от 13.04.2012 № 2-4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№ 33-2 от 21 июня 2011 года "О внесении изменений и дополнений в решение Западно-Казахстанского областного маслихата от 13 декабря 2010 года № 28-2 "Об областном бюджете на 2011-2013 годы" (зарегистрированно в Реестре государственной регистрации нормативных правовых актов за № 3061)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2011-2013 годы" от 24 декабря 2010 года № 26-3 (зарегистрированно в Реестре государственной регистрации нормативных правовых актов за № 7-10-97, опубликованно 27 января 2011 года, 10 февраля 2011 года, 17 февраля 2011 года, 24 марта 2011 года, 28 апреля 2011 года, 5 мая 2011 года, 12 мая 2011 года, 19 мая 2011 года в газете "Сырым елі" № 5, № 7, № 8, № 13, № 18, № 19, № 20, № 21)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"2 091 724" заменить цифрой "2 075 193";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"199 155" заменить цифрой "196 903";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"2 665" заменить цифрой "4 567";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"400" заменить цифрой "750";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"1 889 504" заменить цифрой "1 872 973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"2 090 428" заменить цифрой "2 073 897";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"206 026" заменить цифрой "227 159";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"191 853" заменить цифрой "175 304";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"29 800" заменить цифрой "12 025";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 цифру "6 706" заменить цифрой "5 800";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восемнадцатым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 оборудованием, программным обеспечением детей-инвалидов, обучающихся на дому - 2 150 тыс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Казмагамбетов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 А. Дуйсенгалиев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29-2 от 21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26-3 от 24 декабря 2010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615"/>
        <w:gridCol w:w="719"/>
        <w:gridCol w:w="595"/>
        <w:gridCol w:w="7350"/>
        <w:gridCol w:w="163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2075193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0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805"/>
        <w:gridCol w:w="806"/>
        <w:gridCol w:w="806"/>
        <w:gridCol w:w="7090"/>
        <w:gridCol w:w="166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2073897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192078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Провидение оценки имущества в целях налогообложения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1320813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1231882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1231882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1175057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оборудованием детей-инвалидов, обучающихся на дому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идентификации сельскохозяйственных животных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-28317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 стоящим бюджетом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29-2 от 21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26-3 от 24 декабря 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Утвердить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бюджетов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в 2011-2013 годах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409"/>
        <w:gridCol w:w="659"/>
        <w:gridCol w:w="680"/>
        <w:gridCol w:w="7914"/>
        <w:gridCol w:w="142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107909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107909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107409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107909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12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51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