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9356" w14:textId="1cc9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в депутаты Мажилиса Парламента и маслихатов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 декабря 2011 года № 275. Зарегистрировано Департаментом юстиции Западно-Казахстанской области 20 декабря 2011 года № 7-10-109. Утратило силу - постановлением акимата Сырымского района Западно-Казахстанской области от 1 февраля 2012 года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Сырымского района Западно-Казахстанской области от 01.02.2012 № 52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Конституционым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Сырымской районной избирательной комиссией (по согласованию), места для размещения агитационных печатных материалов для всех кандидатов в депутаты Мажилиса Парламента и маслихатов Республики Казахстан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Батырниязову Ж.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Е. Нысангалиев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Сырымской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_____________Ж. Батырниязов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02.12.2011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Сырымского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2011 года № 275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 для всех кандидатов</w:t>
      </w:r>
      <w:r>
        <w:br/>
      </w:r>
      <w:r>
        <w:rPr>
          <w:rFonts w:ascii="Times New Roman"/>
          <w:b/>
          <w:i w:val="false"/>
          <w:color w:val="000000"/>
        </w:rPr>
        <w:t>
в депутаты Мажилиса Парламента</w:t>
      </w:r>
      <w:r>
        <w:br/>
      </w:r>
      <w:r>
        <w:rPr>
          <w:rFonts w:ascii="Times New Roman"/>
          <w:b/>
          <w:i w:val="false"/>
          <w:color w:val="000000"/>
        </w:rPr>
        <w:t>
и маслихатов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273"/>
        <w:gridCol w:w="7493"/>
      </w:tblGrid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Восточное крыло здания аппарата акима сельского округа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Жана-Онир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общеобразовательной школы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Сасыккуль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общеобразовательной школы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Аралтюба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аппарата акима сельского округа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Левая крыло здания сельского фельдшерского пункта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Булан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Западное крыло здания аппарата акима сельского округа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Жамбыл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Булдурты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Правое крыло здания сельской библиотеки расположенный по улице С. Датова и левое крыло здания "Казпочта"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Кугерис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сельского фельдшерского пункта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Каракудук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сельского фельдшерского пункта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Жымпиты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районного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Противоположные стороны пересечений улиц С. Датүлы и Б. Каратаев, Амангельды и Айтеке би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1 Мая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Косарал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доска возле здания сельской врачебной амбулаторий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Агоба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Каракудук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Жетикуль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Кособа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аппарата акима сельского округа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Жыракудук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Жыракудкуской общеобразовательной средней школы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Коныр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аппарата акима сельского округа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Тамды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Талдыбулак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аппарата акима сельского округа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Казакстан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Казахстанской основной общеобразовательной школы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Тасқудук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между зданиями сельского Дома культуры и аппарата акима сельского округа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Алатау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между зданиями сельского фельдшерского пункта и Алатауской основной школы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Тоганас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Правое крыло зданием аппарата акима сельского округа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Анкаты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Сегизуй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Караганды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Куспанкуль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Шагырлой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Правое крыло здания аппарата акима сельского округа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Жанаконыс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Правое крыло здания сельского фельдшерского пункта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Куздигара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Левое крыло здания сельского фельдшерского пункта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