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cd66" w14:textId="db4c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марта 2011 года № 60. Зарегистрировано Департаментом юстиции Западно-Казахстанской области 30 марта 2011 года № 7-11-136. Утратило силу - постановлением акимата Таскалинского района Западно-Казахстанской области от 6 мая 2011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06.05.2011 № 96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 "О назначении внеочередных выборов Президента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Таскалинской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Президента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правовые отношения возникающие с 3 марта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О.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-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Балыков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17.03.2011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60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730"/>
        <w:gridCol w:w="7428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Ақтау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аульного округа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Беленький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фельдшерского пункта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Черная Падина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Первая Чижа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фельшерского акушерского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Бастау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Ынтымақ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аппарата акима аульного округа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Калмақ-Шабын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Кисық-Сай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Таскала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центр досуга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Пересечении улиц Жақсыгулова и Абая, Пересечение улиц Маметова-Ордженикидзе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общеобразовательной щколы-гимназии "Сәулет"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Бірлік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Жігер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Оян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Кеңжайлау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Мерей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Аққайнар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Өркен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Айнабұлақ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Тоғайлы 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Вторая Чижа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Талды-Булақ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Ермольчево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библиотеки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