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6795" w14:textId="ceb6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изменении и дополнений в решение районного маслихата "О районном бюджете на 2011-2013 годы" от 22 декабря 2010 года N 30-2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4 апреля 2011 года N 32-7. Зарегистрировано Департаментом юстиции Западно-Казахстанской области 14 апреля 2011 года N 7-11-138. Утратило силу - решением Таскалинского районного маслихата Западно-Казахстанской области от 15 марта 2012 года N 2-6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Решением Таскалинского районного маслихата Западно-Казахстанской области от 15.03.2012 N 2-6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2011-2013 годы" от 29 ноября 2010 года,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марта 2011 года "О внесении изменений и дополнений в решение Западно-Казахстанского областного маслихата от 13 декабря 2010 года N 28-2 "Об областном бюджете на 2011-2013 годы" N 30-1 (регистрационный N 3060)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 районном бюджете на 2011-2013 годы" от 22 декабря 2010 года N 30-2 (зарегисрировано в Реестре государственной регистрации нормативно-правовых актов за N 7-11-133, опубликованное 14 января, 18 марта, 25 марта, 1 апреля, 8 апреля 2011 года в районной газете "Екпін" N 2, N 11, N 12, N 13, N 14)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"1 609 634" заменить на цифру "1 867 781";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"1 426 703" заменить на цифру "1 684 850";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"1 609 634" заменить на цифру "1 969 108";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чистое бюджетное кредитование – 23 348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24 535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1 187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"с финансовыми активами" цифру "0" заменить на цифру "3 000";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"приобретение финансовых активов" цифру "0" заменить на цифру "3 000";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– -127 675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финансирование дефицита (профицита) бюджета – 127 675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24 035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-15 819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119 459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"81 332" заменить на цифру "117 364";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"10 938" заменить на цифру "15 393";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одиннадцатым, двенадцатым, тринадцатым, четырнадцатым, пятнадцатым,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выплату государственного пособия на детей до 18 лет – 10 585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адресной социальной помощи – 3 300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Программу занятости –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размера доплаты за квалификационную категорию, учителям школ и воспитателям дошкольных организаций образования – 6 495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поддержку частного предпринимательства в рамках программы "Дорожная карта бизнеса - 2020" – 3 744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центров занятости в рамках Программы занятости 2020 – 6 706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"77 442" заменить на цифру "299 557";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"18 710" заменить на цифру "130 337";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седьмым и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"для строительства школы на 300 мест с пришкольным интернатом на 100 мест в селе Таскала – 80 488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развитие, обустройство и (или) приобретение инженерно-коммуникационной инфраструктуры – 30 000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Вологин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32-7 от 4 апреля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30-2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32-7 от 4 апреля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30-2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629"/>
        <w:gridCol w:w="1527"/>
        <w:gridCol w:w="1527"/>
        <w:gridCol w:w="7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