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e3c6" w14:textId="b14e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призыва граждан на срочную воинскую 
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31 марта 2011 года № 69. Зарегистрировано Департаментом юстиции Западно-Казахстанской области 26 апреля 2011 года № 7-11-139. Утратило силу - постановлением акимата Таскалинского района Западно-Казахстанской области от 30 декабря 2011 года № 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Таскалинского района Западно-Казахстанской области от 30.12.2011 № 355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"О реализации Указа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Рекомендовать государственному учреждению "Отдел по делам обороны Таскалинского района Западно-Казахстанской области" (по согласованию) организовать и обеспечить проведение в апреле-июне и октябре-декабре 2011 года призыва граждан мужского пола на срочную воинскую службу в возрасте от восемнадцати до двадцати семи лет, не имеющих права на отсрочку или освобождение от призыва, а также граждан отчисленных из учебных заведении,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на период проведения призыва районную призывную комиссию согласно приложению. Создать районную медицинскую комиссию в составе районной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аульных округов поручить оповестить граждан о вызове их к призывному участку в указанные сроки и обеспечить своевременное их прибытие в районный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коммунальному казенному предприятию "Таскалинская районная центральная больница" управления здравоохранения акимата Западно-Казахстанской области" (по согласованию) обеспечить медицинскими работниками, медикаментами, медицинским и хозяйственным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6. Государственному учреждению "Таскалинский районный отдел занятости и социальных программ" на время проведения очередного призыва на срочную воинскую службу обеспечить необходимым количеством их обслуживающего персонала из числа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государственному учреждению "Департамент Внутренних дел Западно-Казахстанской области отдел внутренних дел Таскалинского района" (по согласованию) обеспечить охрану общественного порядка сотрудниками органов внутренних дел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Рекомендовать государственному учреждению "Управление юстиции Таскалинского района Департамента юстиции Западно-Казахстанской области Министерства юстиции Республики Казахстан" (по согласованию) предоставлять информацию об изменении фамилий, имен и отчеств призывников и военнообязанных, а также об умерших граждан в государственное учреждение "Отдел по делам обороны Таскалинского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со дня его первого официального опубликования и распространяется на правовые отношения возникшие с 1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постановления возложить на заместителя акима района Л. Жубанышкалиеву.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О. Мырзагалиев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</w:t>
      </w:r>
      <w:r>
        <w:rPr>
          <w:rFonts w:ascii="Times New Roman"/>
          <w:b w:val="false"/>
          <w:i/>
          <w:color w:val="000000"/>
          <w:sz w:val="28"/>
        </w:rPr>
        <w:t>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Таскалинской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больницы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_____________Т. Калибеков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31.03.2011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Таскалинского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_____________К. Таскалиева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31.03.2011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Таскалинского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Жубанышкалиев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31.03.2011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_____________С. Изимов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31.03.2011 г.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69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Решением акимата Таскалинского района Западно-Казахстанской области от 15.07.2011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Габдуллин Абай Мустафаевич   - начальник отдела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Таскалинского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Шынбаев Канаткали Кажыбаевич – главный специалист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гражданской обороне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отдела документационного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обеспечения и финансово-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хозяйственной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аппарата акима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комиссии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Сахметов Абай Жакиевич       –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Кенжешева Гульсайран Алиевна – заместитель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Таскалинской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центральной больницы,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Алдабергенова Гульжан        - медсестра Таскалинской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Рахметовна                    районной 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больницы,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Резервный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Сатаев Жумабай Аспендиярович -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отдела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Таскалинского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председатель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Алиев Халык Серикович        – заведующий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документационного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обеспечения и финансово-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хозяйственной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аппарата акима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комиссии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Есентаев Ерлан Есентаевич    – старший участковый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инспектор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Дүйсекешева Нурия Мадиевна   – подростковый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Таскалинской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центральной больницы,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Айтжанова Нурсулу Мулатовна  - медсестра Таскалинской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районной 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больницы,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медицинской комиссии - заместитель директора Таскалинской районной центральной больницы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Врачи-специалисты: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Врач терапевт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Врач хирург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Врач стоматолог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Врач отоларинголог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Врач офтальмолог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Врач дерматолог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Врач психиатр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Врач рентгенолог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Врач фтизиатр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Врач невропатолог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марта 2011 года № 69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695"/>
        <w:gridCol w:w="2370"/>
        <w:gridCol w:w="3234"/>
      </w:tblGrid>
      <w:tr>
        <w:trPr>
          <w:trHeight w:val="435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работы комиссии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Апрель-июнь 2011 года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Октябрь–декабрь 2011 года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аульный округ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01.04-04.04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01.10-04.10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01.04-04.04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01.10-04.10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 аульный округ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05.04-06.04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05.10-06.10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аульный округ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05.04-06.04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05.10-06.10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Косщинский аульный округ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07.04-08.04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07.10-08.10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Мерейский аульный округ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07.04-08.04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07.10-08.10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Мерекенский аульный округ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11.04-12.04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13.10-14.10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аульный округ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11.04-22.04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15.10-21.10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Чижинский аульный округ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01.04-04.04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13.10-14.10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