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b87d" w14:textId="ce8b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15 июля 2011 года № 152. Зарегистрировано Департаментом юстиции Западно-Казахстанской области 4 августа 2011 года № 7-11-146. Утратило силу - постановлением акимата Таскалинского района Западно-Казахстанской области от 30 декабря 2011 года № 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Таскалинского района Западно-Казахстанской области от 30.12.2011 № 355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марта 2004 года "Об обязательном страховании в растениеводстве", на основании протокола собрания межведомственной комиссии Таскалинского района № 1 от 25 марта 2011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начала и завершения посевных работ на территории района в разрезе природно-климатических зон по видам продукции растениеводства, подлежащим обязательному страхованию в растениеводстве на 2011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предпринимательства, сельского хозяйства и ветеринарии Таскалинского района" принять необходимые меры вытекающие,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 и распространяются на правоотношения, возникшие с 1 мая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К. Мусина.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 О. Мырзагалиев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Таскалинского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июля 2011 г № 152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</w:t>
      </w:r>
      <w:r>
        <w:br/>
      </w:r>
      <w:r>
        <w:rPr>
          <w:rFonts w:ascii="Times New Roman"/>
          <w:b/>
          <w:i w:val="false"/>
          <w:color w:val="000000"/>
        </w:rPr>
        <w:t>
посевных работ на территории района в разрезе</w:t>
      </w:r>
      <w:r>
        <w:br/>
      </w:r>
      <w:r>
        <w:rPr>
          <w:rFonts w:ascii="Times New Roman"/>
          <w:b/>
          <w:i w:val="false"/>
          <w:color w:val="000000"/>
        </w:rPr>
        <w:t>
природно-климатических зон по видам продукции</w:t>
      </w:r>
      <w:r>
        <w:br/>
      </w:r>
      <w:r>
        <w:rPr>
          <w:rFonts w:ascii="Times New Roman"/>
          <w:b/>
          <w:i w:val="false"/>
          <w:color w:val="000000"/>
        </w:rPr>
        <w:t>
растениеводства, подлежащим обязательному</w:t>
      </w:r>
      <w:r>
        <w:br/>
      </w:r>
      <w:r>
        <w:rPr>
          <w:rFonts w:ascii="Times New Roman"/>
          <w:b/>
          <w:i w:val="false"/>
          <w:color w:val="000000"/>
        </w:rPr>
        <w:t>
страхованию в растениеводстве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93"/>
        <w:gridCol w:w="3313"/>
        <w:gridCol w:w="287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продукции растениеводства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сухостепная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яровая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озимая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