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2ad4" w14:textId="04d2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изменении в решение районного маслихата от 22 декабря 2010 года N 30-2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ноября 2011 года N 38-1. Зарегистрировано Департаментом юстиции Западно-Казахстанской области 25 ноября 2011 года N 7-11-149. Утратило силу - решением Таскалинского районного маслихата Западно-Казахстанской области от 15 марта 2012 года N 2-6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Таскалинского районного маслихата Западно-Казахстанской области от 15.03.2012 N 2-6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 ноября 2011 года N 35-2 "О внесении изменений и дополнений в решение Западно-Казахстанского областного маслихата от 13 декабря 2010 года N 28-2 "Об областном бюджете на 2011-2013 годы" (регистрационный N 3073)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 районном бюджете на 2011-2013 годы" от 22 декабря 2010 года N 30-2 (зарегистрированное в реестре государственной регистрации нормативных правовых актов за N 7-11-133, опубликованное 14 января, 28 января, 18 марта, 25 марта, 1 апреля, 8 апреля,15 апреля, 22 апреля 6 мая 2011 года в районной газете "Екпін" N 2, N 4, N 11, N 12, N 13, N 14, N 15, N 16, N 18-19)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"1 952 393" заменить на цифру "1 942 007";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"182 873" заменить на цифру "183 353";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"3 933" заменить на цифру "3 453";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"1 763 794" заменить на цифру "1 753 408";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"2 052 350" заменить на цифру "2 041 964";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"23 348" заменить на цифру "55 792";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"24 535" заменить на цифру "56 979";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"-127 675" заменить на цифру "-160 119";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"127 675" заменить на цифру "160 119";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"24 035" заменить на цифру "56 479";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"307 935" заменить на цифру "335 839";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"4097" заменить на цифру "4 096";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"8 607" заменить на цифру "2 800";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"15 393" заменить на цифру "14 947";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"3 927" заменить на цифру "5 641";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"24 035" заменить на цифру "56 479";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"187 930" заменить на цифру "182 084";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"18 710" заменить на цифру "18 216";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"5 012" заменить на цифру "2 450";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"5 240" заменить на цифру "2 450";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"3 658" заменить на цифру "1 939";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18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30-2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18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30-2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29"/>
        <w:gridCol w:w="1527"/>
        <w:gridCol w:w="1527"/>
        <w:gridCol w:w="7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18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N 30-2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</w:t>
      </w:r>
      <w:r>
        <w:br/>
      </w:r>
      <w:r>
        <w:rPr>
          <w:rFonts w:ascii="Times New Roman"/>
          <w:b/>
          <w:i w:val="false"/>
          <w:color w:val="000000"/>
        </w:rPr>
        <w:t>округов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1072"/>
        <w:gridCol w:w="2020"/>
        <w:gridCol w:w="77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Амангельдинский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Мерекенский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Косщинский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Достыкский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Казахстанский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Чижинский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Мерейский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Таскалинский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18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N 30-2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989"/>
        <w:gridCol w:w="1864"/>
        <w:gridCol w:w="1864"/>
        <w:gridCol w:w="6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хорзяйства,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