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f6b3" w14:textId="13df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30 декабря 2011 года N 344. Зарегистрировано Департаментом юстиции Западно-Казахстанской области 20 января 2012 года N 7-11-154. Утратило силу постановлением акимата Таскалинского района Западно-Казахстанской области от 29 января 2014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29.01.2014 №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на 2012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в установленном законодательством порядке принять меры по трудоустройству лиц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344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группам, на 2012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Безработные, зарегистрированные в уполномоченном органе свыше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женщины старше 50–летнего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мужчины старше 55–летнего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Выпускники технических, профессиональных учебных заведений а также учебных заведений после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проживающие в населенных пунктах вне районного центра (для социальных рабочих мест на временные и сезонные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длительное время не работающие – 12 месяцев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Молодежь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Лица, ранее не работавшие (впервые ищущие работу).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